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360"/>
      </w:tblGrid>
      <w:tr w:rsidR="0043248D" w:rsidRPr="0043248D">
        <w:tc>
          <w:tcPr>
            <w:tcW w:w="9576" w:type="dxa"/>
          </w:tcPr>
          <w:p w:rsidR="002159EA" w:rsidRPr="0043248D" w:rsidRDefault="002159EA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Y="-1661"/>
        <w:tblW w:w="5000" w:type="pct"/>
        <w:tblBorders>
          <w:top w:val="single" w:sz="6" w:space="0" w:color="9FB8CD" w:themeColor="accent2"/>
          <w:left w:val="single" w:sz="6" w:space="0" w:color="9FB8CD" w:themeColor="accent2"/>
          <w:bottom w:val="single" w:sz="6" w:space="0" w:color="9FB8CD" w:themeColor="accent2"/>
          <w:right w:val="single" w:sz="6" w:space="0" w:color="9FB8CD" w:themeColor="accent2"/>
          <w:insideH w:val="single" w:sz="6" w:space="0" w:color="9FB8CD" w:themeColor="accent2"/>
          <w:insideV w:val="single" w:sz="6" w:space="0" w:color="9FB8CD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8997"/>
      </w:tblGrid>
      <w:tr w:rsidR="0043248D" w:rsidRPr="0043248D" w:rsidTr="0043248D">
        <w:tc>
          <w:tcPr>
            <w:tcW w:w="365" w:type="dxa"/>
            <w:shd w:val="clear" w:color="auto" w:fill="9FB8CD" w:themeFill="accent2"/>
          </w:tcPr>
          <w:p w:rsidR="0043248D" w:rsidRPr="0043248D" w:rsidRDefault="0043248D" w:rsidP="0043248D">
            <w:pPr>
              <w:spacing w:after="0" w:line="240" w:lineRule="auto"/>
            </w:pPr>
          </w:p>
        </w:tc>
        <w:tc>
          <w:tcPr>
            <w:tcW w:w="936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3248D" w:rsidRPr="0043248D" w:rsidRDefault="0043248D" w:rsidP="0043248D">
            <w:pPr>
              <w:pStyle w:val="PersonalName"/>
              <w:rPr>
                <w:color w:val="000000" w:themeColor="text1"/>
              </w:rPr>
            </w:pPr>
            <w:r w:rsidRPr="0043248D">
              <w:rPr>
                <w:color w:val="000000" w:themeColor="text1"/>
                <w:spacing w:val="10"/>
              </w:rPr>
              <w:sym w:font="Wingdings 3" w:char="F07D"/>
            </w:r>
            <w:sdt>
              <w:sdtPr>
                <w:rPr>
                  <w:color w:val="000000" w:themeColor="text1"/>
                </w:rPr>
                <w:id w:val="10979384"/>
                <w:placeholder>
                  <w:docPart w:val="7A62B51B81A94B0B8FE7A0C2D78A615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B920CF">
                  <w:rPr>
                    <w:color w:val="000000" w:themeColor="text1"/>
                  </w:rPr>
                  <w:t>İsim Soyisim</w:t>
                </w:r>
              </w:sdtContent>
            </w:sdt>
          </w:p>
          <w:p w:rsidR="0043248D" w:rsidRPr="00024FA5" w:rsidRDefault="00B920CF" w:rsidP="0043248D">
            <w:pPr>
              <w:pStyle w:val="AddressText"/>
              <w:spacing w:line="240" w:lineRule="auto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Adres</w:t>
            </w:r>
            <w:proofErr w:type="spellEnd"/>
            <w:r>
              <w:rPr>
                <w:color w:val="000000" w:themeColor="text1"/>
                <w:sz w:val="20"/>
              </w:rPr>
              <w:t>:</w:t>
            </w:r>
          </w:p>
          <w:p w:rsidR="0043248D" w:rsidRPr="00024FA5" w:rsidRDefault="0043248D" w:rsidP="0043248D">
            <w:pPr>
              <w:pStyle w:val="AddressText"/>
              <w:spacing w:line="240" w:lineRule="auto"/>
              <w:rPr>
                <w:color w:val="000000" w:themeColor="text1"/>
                <w:sz w:val="20"/>
              </w:rPr>
            </w:pPr>
            <w:proofErr w:type="spellStart"/>
            <w:r w:rsidRPr="00024FA5">
              <w:rPr>
                <w:color w:val="000000" w:themeColor="text1"/>
                <w:sz w:val="20"/>
              </w:rPr>
              <w:t>Telefon</w:t>
            </w:r>
            <w:proofErr w:type="spellEnd"/>
            <w:r w:rsidRPr="00024FA5">
              <w:rPr>
                <w:color w:val="000000" w:themeColor="text1"/>
                <w:sz w:val="20"/>
              </w:rPr>
              <w:t xml:space="preserve">: </w:t>
            </w:r>
          </w:p>
          <w:p w:rsidR="0043248D" w:rsidRPr="00024FA5" w:rsidRDefault="0043248D" w:rsidP="0043248D">
            <w:pPr>
              <w:pStyle w:val="AddressText"/>
              <w:spacing w:line="240" w:lineRule="auto"/>
              <w:rPr>
                <w:color w:val="000000" w:themeColor="text1"/>
                <w:sz w:val="20"/>
              </w:rPr>
            </w:pPr>
            <w:r w:rsidRPr="00024FA5">
              <w:rPr>
                <w:color w:val="000000" w:themeColor="text1"/>
                <w:sz w:val="20"/>
              </w:rPr>
              <w:t>E-</w:t>
            </w:r>
            <w:proofErr w:type="spellStart"/>
            <w:r w:rsidRPr="00024FA5">
              <w:rPr>
                <w:color w:val="000000" w:themeColor="text1"/>
                <w:sz w:val="20"/>
              </w:rPr>
              <w:t>posta</w:t>
            </w:r>
            <w:proofErr w:type="spellEnd"/>
            <w:r w:rsidRPr="00024FA5">
              <w:rPr>
                <w:color w:val="000000" w:themeColor="text1"/>
                <w:sz w:val="20"/>
              </w:rPr>
              <w:t xml:space="preserve">: </w:t>
            </w:r>
          </w:p>
          <w:p w:rsidR="0043248D" w:rsidRPr="0043248D" w:rsidRDefault="0043248D" w:rsidP="00B920CF">
            <w:pPr>
              <w:pStyle w:val="AddressText"/>
              <w:spacing w:line="240" w:lineRule="auto"/>
              <w:rPr>
                <w:color w:val="000000" w:themeColor="text1"/>
                <w:sz w:val="24"/>
              </w:rPr>
            </w:pPr>
          </w:p>
        </w:tc>
      </w:tr>
    </w:tbl>
    <w:sdt>
      <w:sdtPr>
        <w:alias w:val="Resume Name"/>
        <w:tag w:val="Resume Name"/>
        <w:id w:val="2142538285"/>
        <w:placeholder>
          <w:docPart w:val="E9479A71EB4743F6B9DB253614B1616B"/>
        </w:placeholder>
        <w:docPartList>
          <w:docPartGallery w:val="Quick Parts"/>
          <w:docPartCategory w:val=" Resume Name"/>
        </w:docPartList>
      </w:sdtPr>
      <w:sdtEndPr/>
      <w:sdtContent>
        <w:p w:rsidR="002159EA" w:rsidRPr="0043248D" w:rsidRDefault="002159EA">
          <w:pPr>
            <w:pStyle w:val="AralkYok"/>
          </w:pPr>
        </w:p>
        <w:p w:rsidR="002159EA" w:rsidRPr="0043248D" w:rsidRDefault="00D811BA">
          <w:pPr>
            <w:pStyle w:val="AralkYok"/>
          </w:pPr>
        </w:p>
      </w:sdtContent>
    </w:sdt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3248D" w:rsidRPr="0043248D">
        <w:trPr>
          <w:trHeight w:val="576"/>
        </w:trPr>
        <w:tc>
          <w:tcPr>
            <w:tcW w:w="9576" w:type="dxa"/>
          </w:tcPr>
          <w:p w:rsidR="002159EA" w:rsidRPr="0043248D" w:rsidRDefault="002159EA">
            <w:pPr>
              <w:spacing w:after="0" w:line="240" w:lineRule="auto"/>
            </w:pPr>
          </w:p>
        </w:tc>
      </w:tr>
    </w:tbl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08"/>
        <w:gridCol w:w="7052"/>
      </w:tblGrid>
      <w:tr w:rsidR="0043248D" w:rsidRPr="002172B9" w:rsidTr="00283C9D">
        <w:tc>
          <w:tcPr>
            <w:tcW w:w="2308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Balk1"/>
              <w:rPr>
                <w:b/>
                <w:sz w:val="22"/>
              </w:rPr>
            </w:pPr>
            <w:proofErr w:type="spellStart"/>
            <w:r w:rsidRPr="002172B9">
              <w:rPr>
                <w:b/>
                <w:sz w:val="22"/>
              </w:rPr>
              <w:t>Kişisel</w:t>
            </w:r>
            <w:proofErr w:type="spellEnd"/>
            <w:r w:rsidRPr="002172B9">
              <w:rPr>
                <w:b/>
                <w:sz w:val="22"/>
              </w:rPr>
              <w:t xml:space="preserve"> </w:t>
            </w:r>
            <w:proofErr w:type="spellStart"/>
            <w:r w:rsidRPr="002172B9">
              <w:rPr>
                <w:b/>
                <w:sz w:val="22"/>
              </w:rPr>
              <w:t>profil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:rsidR="0043248D" w:rsidRPr="00932DFB" w:rsidRDefault="00932DFB" w:rsidP="00932DFB">
            <w:pPr>
              <w:pStyle w:val="Balk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Buraya</w:t>
            </w:r>
            <w:proofErr w:type="spellEnd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ekleyin</w:t>
            </w:r>
            <w:proofErr w:type="spellEnd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]</w:t>
            </w:r>
          </w:p>
        </w:tc>
      </w:tr>
      <w:tr w:rsidR="0043248D" w:rsidRPr="002172B9" w:rsidTr="00283C9D">
        <w:tc>
          <w:tcPr>
            <w:tcW w:w="2308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Balk1"/>
              <w:rPr>
                <w:b/>
                <w:sz w:val="22"/>
              </w:rPr>
            </w:pPr>
            <w:proofErr w:type="spellStart"/>
            <w:r w:rsidRPr="002172B9">
              <w:rPr>
                <w:b/>
                <w:sz w:val="22"/>
              </w:rPr>
              <w:t>Kariyer</w:t>
            </w:r>
            <w:proofErr w:type="spellEnd"/>
            <w:r w:rsidRPr="002172B9">
              <w:rPr>
                <w:b/>
                <w:sz w:val="22"/>
              </w:rPr>
              <w:t xml:space="preserve"> </w:t>
            </w:r>
            <w:proofErr w:type="spellStart"/>
            <w:r w:rsidRPr="002172B9">
              <w:rPr>
                <w:b/>
                <w:sz w:val="22"/>
              </w:rPr>
              <w:t>Hedefi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:rsidR="0043248D" w:rsidRPr="00932DFB" w:rsidRDefault="00932DFB" w:rsidP="00932DFB">
            <w:pPr>
              <w:pStyle w:val="Balk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Buraya</w:t>
            </w:r>
            <w:proofErr w:type="spellEnd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ekleyin</w:t>
            </w:r>
            <w:proofErr w:type="spellEnd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]</w:t>
            </w:r>
          </w:p>
        </w:tc>
      </w:tr>
      <w:tr w:rsidR="0043248D" w:rsidRPr="002172B9" w:rsidTr="00283C9D">
        <w:tc>
          <w:tcPr>
            <w:tcW w:w="2308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Balk1"/>
              <w:rPr>
                <w:b/>
                <w:sz w:val="22"/>
              </w:rPr>
            </w:pPr>
            <w:proofErr w:type="spellStart"/>
            <w:r w:rsidRPr="002172B9">
              <w:rPr>
                <w:b/>
                <w:sz w:val="22"/>
              </w:rPr>
              <w:t>Deneyim</w:t>
            </w:r>
            <w:proofErr w:type="spellEnd"/>
          </w:p>
        </w:tc>
        <w:tc>
          <w:tcPr>
            <w:tcW w:w="7052" w:type="dxa"/>
            <w:shd w:val="clear" w:color="auto" w:fill="auto"/>
          </w:tcPr>
          <w:sdt>
            <w:sdtP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d w:val="34218439"/>
              <w:placeholder>
                <w:docPart w:val="F20FB4622C2041BEAC1DBCC49D33083D"/>
              </w:placeholder>
            </w:sdtPr>
            <w:sdtEndPr/>
            <w:sdtContent>
              <w:p w:rsidR="0043248D" w:rsidRPr="00932DFB" w:rsidRDefault="00B920CF" w:rsidP="00FB721D">
                <w:pPr>
                  <w:pStyle w:val="Balk2"/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</w:pPr>
                <w:proofErr w:type="spellStart"/>
                <w:r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  <w:t>Pozisyon</w:t>
                </w:r>
                <w:proofErr w:type="spellEnd"/>
                <w:r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  <w:t xml:space="preserve"> </w:t>
                </w:r>
                <w:proofErr w:type="spellStart"/>
                <w:r w:rsidR="006406B3">
                  <w:rPr>
                    <w:rFonts w:ascii="Calibri" w:hAnsi="Calibri" w:cs="Calibri"/>
                    <w:color w:val="000000" w:themeColor="text1"/>
                    <w:sz w:val="22"/>
                    <w:szCs w:val="22"/>
                  </w:rPr>
                  <w:t>İsmi</w:t>
                </w:r>
                <w:proofErr w:type="spellEnd"/>
              </w:p>
            </w:sdtContent>
          </w:sdt>
          <w:p w:rsidR="0043248D" w:rsidRPr="00932DFB" w:rsidRDefault="00D811BA" w:rsidP="00932DF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4218465"/>
                <w:placeholder>
                  <w:docPart w:val="CEDC2609F54D4447B2B861F482CB194D"/>
                </w:placeholder>
              </w:sdtPr>
              <w:sdtEndPr/>
              <w:sdtContent>
                <w:r w:rsidR="00932DFB" w:rsidRPr="00932DFB">
                  <w:rPr>
                    <w:sz w:val="22"/>
                    <w:szCs w:val="22"/>
                  </w:rPr>
                  <w:t>[</w:t>
                </w:r>
                <w:proofErr w:type="spellStart"/>
                <w:r w:rsidR="00932DFB" w:rsidRPr="00932DFB">
                  <w:rPr>
                    <w:sz w:val="22"/>
                    <w:szCs w:val="22"/>
                  </w:rPr>
                  <w:t>Tarih</w:t>
                </w:r>
                <w:proofErr w:type="spellEnd"/>
                <w:r w:rsidR="00932DFB" w:rsidRPr="00932DFB">
                  <w:rPr>
                    <w:sz w:val="22"/>
                    <w:szCs w:val="22"/>
                  </w:rPr>
                  <w:t>]</w:t>
                </w:r>
              </w:sdtContent>
            </w:sdt>
            <w:r w:rsidR="00932DFB" w:rsidRPr="00932DF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4218491"/>
                <w:placeholder>
                  <w:docPart w:val="612526807209454EA935A2B6F8E9B7B7"/>
                </w:placeholder>
                <w:temporary/>
                <w:showingPlcHdr/>
              </w:sdtPr>
              <w:sdtEndPr/>
              <w:sdtContent>
                <w:r w:rsidR="0043248D" w:rsidRPr="00932DFB">
                  <w:rPr>
                    <w:sz w:val="22"/>
                    <w:szCs w:val="22"/>
                  </w:rPr>
                  <w:t>[Şirket Adı]</w:t>
                </w:r>
              </w:sdtContent>
            </w:sdt>
          </w:p>
          <w:p w:rsidR="0043248D" w:rsidRPr="00932DFB" w:rsidRDefault="00043E43" w:rsidP="00043E43">
            <w:pPr>
              <w:pStyle w:val="ListeParagraf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  <w:p w:rsidR="0043248D" w:rsidRPr="00932DFB" w:rsidRDefault="00043E43" w:rsidP="00043E43">
            <w:pPr>
              <w:pStyle w:val="ListeParagraf"/>
              <w:rPr>
                <w:color w:val="000000" w:themeColor="text1"/>
                <w:spacing w:val="0"/>
                <w:sz w:val="22"/>
                <w:szCs w:val="22"/>
              </w:rPr>
            </w:pP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  <w:p w:rsidR="0043248D" w:rsidRPr="00932DFB" w:rsidRDefault="00043E43" w:rsidP="00043E43">
            <w:pPr>
              <w:pStyle w:val="ListeParagraf"/>
              <w:rPr>
                <w:color w:val="000000" w:themeColor="text1"/>
                <w:spacing w:val="0"/>
                <w:sz w:val="22"/>
                <w:szCs w:val="22"/>
              </w:rPr>
            </w:pP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</w:tc>
      </w:tr>
      <w:tr w:rsidR="0043248D" w:rsidRPr="002172B9" w:rsidTr="00283C9D">
        <w:tc>
          <w:tcPr>
            <w:tcW w:w="2308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52" w:type="dxa"/>
            <w:shd w:val="clear" w:color="auto" w:fill="auto"/>
          </w:tcPr>
          <w:sdt>
            <w:sdtPr>
              <w:id w:val="34218574"/>
              <w:placeholder>
                <w:docPart w:val="E7280AAEBF784E2FAEAE6E6F250968D5"/>
              </w:placeholder>
            </w:sdtPr>
            <w:sdtEndPr/>
            <w:sdtContent>
              <w:sdt>
                <w:sdtPr>
                  <w:id w:val="1154884287"/>
                  <w:placeholder>
                    <w:docPart w:val="1878CF54ACF949C8ADA38E9998C05E06"/>
                  </w:placeholder>
                </w:sdtPr>
                <w:sdtEndPr/>
                <w:sdtContent>
                  <w:p w:rsidR="0043248D" w:rsidRPr="00932DFB" w:rsidRDefault="006406B3" w:rsidP="006406B3">
                    <w:pPr>
                      <w:pStyle w:val="Balk2"/>
                    </w:pPr>
                    <w:proofErr w:type="spellStart"/>
                    <w:r>
                      <w:t>Pozisyon</w:t>
                    </w:r>
                    <w:proofErr w:type="spellEnd"/>
                    <w:r>
                      <w:t xml:space="preserve">  </w:t>
                    </w:r>
                    <w:proofErr w:type="spellStart"/>
                    <w:r>
                      <w:t>İsmi</w:t>
                    </w:r>
                    <w:proofErr w:type="spellEnd"/>
                  </w:p>
                </w:sdtContent>
              </w:sdt>
            </w:sdtContent>
          </w:sdt>
          <w:p w:rsidR="00932DFB" w:rsidRPr="00932DFB" w:rsidRDefault="00D811BA" w:rsidP="00932DF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4689224"/>
                <w:placeholder>
                  <w:docPart w:val="2C3468017C4F40248CABB47E6DF510BF"/>
                </w:placeholder>
              </w:sdtPr>
              <w:sdtEndPr/>
              <w:sdtContent>
                <w:r w:rsidR="00932DFB" w:rsidRPr="00932DFB">
                  <w:rPr>
                    <w:sz w:val="22"/>
                    <w:szCs w:val="22"/>
                  </w:rPr>
                  <w:t>[</w:t>
                </w:r>
                <w:proofErr w:type="spellStart"/>
                <w:r w:rsidR="00932DFB" w:rsidRPr="00932DFB">
                  <w:rPr>
                    <w:sz w:val="22"/>
                    <w:szCs w:val="22"/>
                  </w:rPr>
                  <w:t>Tarih</w:t>
                </w:r>
                <w:proofErr w:type="spellEnd"/>
                <w:r w:rsidR="00932DFB" w:rsidRPr="00932DFB">
                  <w:rPr>
                    <w:sz w:val="22"/>
                    <w:szCs w:val="22"/>
                  </w:rPr>
                  <w:t>]</w:t>
                </w:r>
              </w:sdtContent>
            </w:sdt>
            <w:r w:rsidR="00932DFB" w:rsidRPr="00932DF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4689225"/>
                <w:placeholder>
                  <w:docPart w:val="B4EB8749B9CA48A8BA27DCB4BE9868A2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sz w:val="22"/>
                    <w:szCs w:val="22"/>
                  </w:rPr>
                  <w:t>[Şirket Adı]</w:t>
                </w:r>
              </w:sdtContent>
            </w:sdt>
          </w:p>
          <w:p w:rsidR="0043248D" w:rsidRPr="00932DFB" w:rsidRDefault="00932DFB" w:rsidP="00043E43">
            <w:pPr>
              <w:pStyle w:val="ListeParagraf"/>
              <w:rPr>
                <w:color w:val="000000" w:themeColor="text1"/>
                <w:sz w:val="22"/>
                <w:szCs w:val="22"/>
              </w:rPr>
            </w:pPr>
            <w:r w:rsidRPr="00932DF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43E43"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="00043E43"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43E43"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="00043E43"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43E43"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  <w:p w:rsidR="0043248D" w:rsidRPr="00932DFB" w:rsidRDefault="00043E43" w:rsidP="00043E43">
            <w:pPr>
              <w:pStyle w:val="ListeParagraf"/>
              <w:rPr>
                <w:color w:val="000000" w:themeColor="text1"/>
                <w:spacing w:val="0"/>
                <w:sz w:val="22"/>
                <w:szCs w:val="22"/>
              </w:rPr>
            </w:pP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  <w:p w:rsidR="0043248D" w:rsidRPr="00932DFB" w:rsidRDefault="00043E43" w:rsidP="00043E43">
            <w:pPr>
              <w:pStyle w:val="ListeParagraf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</w:tc>
      </w:tr>
      <w:tr w:rsidR="0043248D" w:rsidRPr="002172B9" w:rsidTr="00283C9D">
        <w:tc>
          <w:tcPr>
            <w:tcW w:w="2308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52" w:type="dxa"/>
            <w:shd w:val="clear" w:color="auto" w:fill="auto"/>
          </w:tcPr>
          <w:sdt>
            <w:sdtP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d w:val="34218581"/>
              <w:placeholder>
                <w:docPart w:val="AF29E3E9469D4801AC27EC124EB919FB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  <w:id w:val="1554270278"/>
                  <w:placeholder>
                    <w:docPart w:val="93A703516FEC48208B7DE14285BDDDB3"/>
                  </w:placeholder>
                </w:sdtPr>
                <w:sdtEndPr/>
                <w:sdtContent>
                  <w:p w:rsidR="0043248D" w:rsidRPr="00932DFB" w:rsidRDefault="006406B3" w:rsidP="00B920CF">
                    <w:pPr>
                      <w:pStyle w:val="Balk2"/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</w:rPr>
                    </w:pPr>
                    <w:proofErr w:type="spellStart"/>
                    <w:r w:rsidRPr="006406B3">
                      <w:t>Pozisyon</w:t>
                    </w:r>
                    <w:proofErr w:type="spellEnd"/>
                    <w:r w:rsidRPr="006406B3">
                      <w:t xml:space="preserve"> </w:t>
                    </w:r>
                    <w:proofErr w:type="spellStart"/>
                    <w:r w:rsidRPr="006406B3">
                      <w:t>İ</w:t>
                    </w:r>
                    <w:r w:rsidR="00B920CF" w:rsidRPr="006406B3">
                      <w:t>smi</w:t>
                    </w:r>
                    <w:proofErr w:type="spellEnd"/>
                  </w:p>
                </w:sdtContent>
              </w:sdt>
            </w:sdtContent>
          </w:sdt>
          <w:p w:rsidR="00932DFB" w:rsidRPr="00932DFB" w:rsidRDefault="00D811BA" w:rsidP="00932DF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4689226"/>
                <w:placeholder>
                  <w:docPart w:val="1CD7EA0DB9FD4C9E967BB9F7AEEFC90D"/>
                </w:placeholder>
              </w:sdtPr>
              <w:sdtEndPr/>
              <w:sdtContent>
                <w:r w:rsidR="00932DFB" w:rsidRPr="00932DFB">
                  <w:rPr>
                    <w:sz w:val="22"/>
                    <w:szCs w:val="22"/>
                  </w:rPr>
                  <w:t>[</w:t>
                </w:r>
                <w:proofErr w:type="spellStart"/>
                <w:r w:rsidR="00932DFB" w:rsidRPr="00932DFB">
                  <w:rPr>
                    <w:sz w:val="22"/>
                    <w:szCs w:val="22"/>
                  </w:rPr>
                  <w:t>Tarih</w:t>
                </w:r>
                <w:proofErr w:type="spellEnd"/>
                <w:r w:rsidR="00932DFB" w:rsidRPr="00932DFB">
                  <w:rPr>
                    <w:sz w:val="22"/>
                    <w:szCs w:val="22"/>
                  </w:rPr>
                  <w:t>]</w:t>
                </w:r>
              </w:sdtContent>
            </w:sdt>
            <w:r w:rsidR="00932DFB" w:rsidRPr="00932DFB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24689227"/>
                <w:placeholder>
                  <w:docPart w:val="CA5C48B7674B46CE8EE6898856954D18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sz w:val="22"/>
                    <w:szCs w:val="22"/>
                  </w:rPr>
                  <w:t>[Şirket Adı]</w:t>
                </w:r>
              </w:sdtContent>
            </w:sdt>
          </w:p>
          <w:p w:rsidR="0043248D" w:rsidRDefault="00932DFB" w:rsidP="00043E43">
            <w:pPr>
              <w:pStyle w:val="ListeParagraf"/>
              <w:rPr>
                <w:color w:val="000000" w:themeColor="text1"/>
                <w:sz w:val="22"/>
                <w:szCs w:val="22"/>
              </w:rPr>
            </w:pPr>
            <w:r w:rsidRPr="00932DF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43E43"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="00043E43"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43E43"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="00043E43"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43E43"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  <w:p w:rsidR="00B920CF" w:rsidRPr="00932DFB" w:rsidRDefault="00B920CF" w:rsidP="00B920CF">
            <w:pPr>
              <w:pStyle w:val="ListeParagraf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  <w:p w:rsidR="00B920CF" w:rsidRPr="00932DFB" w:rsidRDefault="00B920CF" w:rsidP="00B920CF">
            <w:pPr>
              <w:pStyle w:val="ListeParagraf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  <w:p w:rsidR="0043248D" w:rsidRPr="00B920CF" w:rsidRDefault="0043248D" w:rsidP="00B920CF">
            <w:pPr>
              <w:rPr>
                <w:sz w:val="22"/>
                <w:szCs w:val="22"/>
              </w:rPr>
            </w:pPr>
          </w:p>
        </w:tc>
      </w:tr>
      <w:tr w:rsidR="0043248D" w:rsidRPr="002172B9" w:rsidTr="00283C9D">
        <w:tc>
          <w:tcPr>
            <w:tcW w:w="2308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52" w:type="dxa"/>
            <w:shd w:val="clear" w:color="auto" w:fill="auto"/>
          </w:tcPr>
          <w:p w:rsidR="0043248D" w:rsidRPr="00932DFB" w:rsidRDefault="0043248D" w:rsidP="00932DFB">
            <w:pPr>
              <w:rPr>
                <w:sz w:val="22"/>
              </w:rPr>
            </w:pPr>
          </w:p>
        </w:tc>
      </w:tr>
      <w:tr w:rsidR="0043248D" w:rsidRPr="002172B9" w:rsidTr="00283C9D">
        <w:tc>
          <w:tcPr>
            <w:tcW w:w="2308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Balk1"/>
              <w:rPr>
                <w:b/>
                <w:sz w:val="22"/>
              </w:rPr>
            </w:pPr>
            <w:proofErr w:type="spellStart"/>
            <w:r w:rsidRPr="002172B9">
              <w:rPr>
                <w:b/>
                <w:sz w:val="22"/>
              </w:rPr>
              <w:lastRenderedPageBreak/>
              <w:t>Eğitim</w:t>
            </w:r>
            <w:proofErr w:type="spellEnd"/>
          </w:p>
        </w:tc>
        <w:tc>
          <w:tcPr>
            <w:tcW w:w="7052" w:type="dxa"/>
          </w:tcPr>
          <w:p w:rsidR="0043248D" w:rsidRPr="00932DFB" w:rsidRDefault="00D811BA" w:rsidP="00932DFB">
            <w:pPr>
              <w:pStyle w:val="Balk2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9270319"/>
                <w:placeholder>
                  <w:docPart w:val="FD72D9F8E06C4000B1DF95AF9E1C9E4A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rFonts w:asciiTheme="minorHAnsi" w:hAnsiTheme="minorHAnsi"/>
                    <w:b/>
                    <w:bCs/>
                    <w:color w:val="auto"/>
                    <w:sz w:val="22"/>
                    <w:szCs w:val="22"/>
                  </w:rPr>
                  <w:t>[Tarih]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34218621"/>
                <w:placeholder>
                  <w:docPart w:val="3912562781474C48BA1051C19BF430E3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[Kurum Adı]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932DFB" w:rsidRPr="00932DFB" w:rsidRDefault="00B920CF" w:rsidP="00932DFB">
            <w:pPr>
              <w:pStyle w:val="ListeParagra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Kazanılmış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seviye</w:t>
            </w:r>
            <w:proofErr w:type="spellEnd"/>
          </w:p>
          <w:p w:rsidR="00932DFB" w:rsidRPr="00932DFB" w:rsidRDefault="00D811BA" w:rsidP="00932DFB">
            <w:pPr>
              <w:pStyle w:val="Balk2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44"/>
                <w:placeholder>
                  <w:docPart w:val="453E3E1791C045C3AB0AF1375CE79B40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rFonts w:asciiTheme="minorHAnsi" w:hAnsiTheme="minorHAnsi"/>
                    <w:b/>
                    <w:bCs/>
                    <w:color w:val="auto"/>
                    <w:sz w:val="22"/>
                    <w:szCs w:val="22"/>
                  </w:rPr>
                  <w:t>[Tarih]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46"/>
                <w:placeholder>
                  <w:docPart w:val="111B338BB7D7482E811DD4B758CFFA0A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[Kurum Adı]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932DFB" w:rsidRPr="00B920CF" w:rsidRDefault="00B920CF" w:rsidP="00932DFB">
            <w:pPr>
              <w:pStyle w:val="ListeParagra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Kazanılmış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seviye</w:t>
            </w:r>
            <w:proofErr w:type="spellEnd"/>
          </w:p>
          <w:p w:rsidR="00932DFB" w:rsidRPr="00932DFB" w:rsidRDefault="00D811BA" w:rsidP="00932DFB">
            <w:pPr>
              <w:pStyle w:val="Balk2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48"/>
                <w:placeholder>
                  <w:docPart w:val="DACFE55389D2429D9431B4642300F467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rFonts w:asciiTheme="minorHAnsi" w:hAnsiTheme="minorHAnsi"/>
                    <w:b/>
                    <w:bCs/>
                    <w:color w:val="auto"/>
                    <w:sz w:val="22"/>
                    <w:szCs w:val="22"/>
                  </w:rPr>
                  <w:t>[Tarih]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50"/>
                <w:placeholder>
                  <w:docPart w:val="1BA7F34A1F874AB884845038320E002D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[Kurum Adı]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932DFB" w:rsidRPr="00B920CF" w:rsidRDefault="00B920CF" w:rsidP="00932DFB">
            <w:pPr>
              <w:pStyle w:val="ListeParagra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Kazanılmış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seviye</w:t>
            </w:r>
            <w:proofErr w:type="spellEnd"/>
          </w:p>
        </w:tc>
      </w:tr>
      <w:tr w:rsidR="0043248D" w:rsidRPr="002172B9" w:rsidTr="00283C9D">
        <w:tc>
          <w:tcPr>
            <w:tcW w:w="2308" w:type="dxa"/>
            <w:shd w:val="clear" w:color="auto" w:fill="F2F2F2" w:themeFill="background1" w:themeFillShade="F2"/>
          </w:tcPr>
          <w:p w:rsidR="0043248D" w:rsidRPr="002172B9" w:rsidRDefault="00932DFB" w:rsidP="00FB721D">
            <w:pPr>
              <w:pStyle w:val="Balk1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Beceri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Başarılar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:rsidR="0043248D" w:rsidRPr="00932DFB" w:rsidRDefault="00932DFB" w:rsidP="00932DFB">
            <w:pPr>
              <w:pStyle w:val="Balk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Başarılar</w:t>
            </w:r>
            <w:proofErr w:type="spellEnd"/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:rsidR="00932DFB" w:rsidRDefault="00B920CF" w:rsidP="00932DFB">
            <w:pPr>
              <w:pStyle w:val="ListeParagra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Başarı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ekleyin</w:t>
            </w:r>
            <w:proofErr w:type="spellEnd"/>
          </w:p>
          <w:p w:rsidR="00B920CF" w:rsidRDefault="00B920CF" w:rsidP="00B920CF">
            <w:pPr>
              <w:pStyle w:val="ListeParagra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Başarı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ekleyin</w:t>
            </w:r>
            <w:proofErr w:type="spellEnd"/>
          </w:p>
          <w:p w:rsidR="00932DFB" w:rsidRPr="00B920CF" w:rsidRDefault="00B920CF" w:rsidP="00B920CF">
            <w:pPr>
              <w:pStyle w:val="ListeParagra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Başarı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ekleyin</w:t>
            </w:r>
            <w:proofErr w:type="spellEnd"/>
          </w:p>
          <w:p w:rsidR="00932DFB" w:rsidRPr="00932DFB" w:rsidRDefault="00932DFB" w:rsidP="00932DFB">
            <w:pPr>
              <w:pStyle w:val="Balk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Beceriler</w:t>
            </w:r>
            <w:proofErr w:type="spellEnd"/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:rsidR="00932DFB" w:rsidRDefault="00B920CF" w:rsidP="00B920CF">
            <w:pPr>
              <w:pStyle w:val="ListeParagra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Yetenek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ekleyin</w:t>
            </w:r>
            <w:proofErr w:type="spellEnd"/>
          </w:p>
          <w:p w:rsidR="00B920CF" w:rsidRPr="00932DFB" w:rsidRDefault="00B920CF" w:rsidP="00B920CF">
            <w:pPr>
              <w:pStyle w:val="ListeParagra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Yetenek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ekleyin</w:t>
            </w:r>
            <w:proofErr w:type="spellEnd"/>
          </w:p>
          <w:p w:rsidR="00932DFB" w:rsidRPr="00B920CF" w:rsidRDefault="00B920CF" w:rsidP="00B920CF">
            <w:pPr>
              <w:pStyle w:val="ListeParagra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Yetenek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ekleyin</w:t>
            </w:r>
            <w:proofErr w:type="spellEnd"/>
          </w:p>
        </w:tc>
      </w:tr>
      <w:tr w:rsidR="0043248D" w:rsidRPr="002172B9" w:rsidTr="00283C9D">
        <w:tc>
          <w:tcPr>
            <w:tcW w:w="2308" w:type="dxa"/>
            <w:shd w:val="clear" w:color="auto" w:fill="F2F2F2" w:themeFill="background1" w:themeFillShade="F2"/>
          </w:tcPr>
          <w:p w:rsidR="0043248D" w:rsidRPr="002172B9" w:rsidRDefault="00932DFB" w:rsidP="00FB721D">
            <w:pPr>
              <w:pStyle w:val="Balk1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Hobiler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ilgi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alanları</w:t>
            </w:r>
            <w:proofErr w:type="spellEnd"/>
          </w:p>
        </w:tc>
        <w:tc>
          <w:tcPr>
            <w:tcW w:w="7052" w:type="dxa"/>
          </w:tcPr>
          <w:p w:rsidR="0043248D" w:rsidRPr="00B029F5" w:rsidRDefault="00B920CF" w:rsidP="00B029F5">
            <w:pPr>
              <w:pStyle w:val="Balk2"/>
            </w:pPr>
            <w:proofErr w:type="spellStart"/>
            <w:r w:rsidRPr="00B029F5">
              <w:rPr>
                <w:color w:val="auto"/>
              </w:rPr>
              <w:t>Ö</w:t>
            </w:r>
            <w:r w:rsidR="00932DFB" w:rsidRPr="00B029F5">
              <w:rPr>
                <w:color w:val="auto"/>
              </w:rPr>
              <w:t>zellikle</w:t>
            </w:r>
            <w:proofErr w:type="spellEnd"/>
            <w:r w:rsidR="00932DFB" w:rsidRPr="00B029F5">
              <w:rPr>
                <w:color w:val="auto"/>
              </w:rPr>
              <w:t xml:space="preserve"> </w:t>
            </w:r>
            <w:proofErr w:type="spellStart"/>
            <w:r w:rsidR="00932DFB" w:rsidRPr="00B029F5">
              <w:rPr>
                <w:color w:val="auto"/>
              </w:rPr>
              <w:t>başvu</w:t>
            </w:r>
            <w:r w:rsidR="00B029F5" w:rsidRPr="00B029F5">
              <w:rPr>
                <w:color w:val="auto"/>
              </w:rPr>
              <w:t>rduğ</w:t>
            </w:r>
            <w:r w:rsidRPr="00B029F5">
              <w:rPr>
                <w:color w:val="auto"/>
              </w:rPr>
              <w:t>unuz</w:t>
            </w:r>
            <w:proofErr w:type="spellEnd"/>
            <w:r w:rsidRPr="00B029F5">
              <w:rPr>
                <w:color w:val="auto"/>
              </w:rPr>
              <w:t xml:space="preserve"> </w:t>
            </w:r>
            <w:proofErr w:type="spellStart"/>
            <w:r w:rsidRPr="00B029F5">
              <w:rPr>
                <w:color w:val="auto"/>
              </w:rPr>
              <w:t>iş</w:t>
            </w:r>
            <w:proofErr w:type="spellEnd"/>
            <w:r w:rsidRPr="00B029F5">
              <w:rPr>
                <w:color w:val="auto"/>
              </w:rPr>
              <w:t xml:space="preserve"> </w:t>
            </w:r>
            <w:proofErr w:type="spellStart"/>
            <w:r w:rsidRPr="00B029F5">
              <w:rPr>
                <w:color w:val="auto"/>
              </w:rPr>
              <w:t>ile</w:t>
            </w:r>
            <w:proofErr w:type="spellEnd"/>
            <w:r w:rsidRPr="00B029F5">
              <w:rPr>
                <w:color w:val="auto"/>
              </w:rPr>
              <w:t xml:space="preserve"> </w:t>
            </w:r>
            <w:proofErr w:type="spellStart"/>
            <w:r w:rsidRPr="00B029F5">
              <w:rPr>
                <w:color w:val="auto"/>
              </w:rPr>
              <w:t>ilgili</w:t>
            </w:r>
            <w:proofErr w:type="spellEnd"/>
            <w:r w:rsidRPr="00B029F5">
              <w:rPr>
                <w:color w:val="auto"/>
              </w:rPr>
              <w:t xml:space="preserve"> </w:t>
            </w:r>
            <w:proofErr w:type="spellStart"/>
            <w:r w:rsidRPr="00B029F5">
              <w:rPr>
                <w:color w:val="auto"/>
              </w:rPr>
              <w:t>ola</w:t>
            </w:r>
            <w:r w:rsidR="00D811BA">
              <w:rPr>
                <w:color w:val="auto"/>
              </w:rPr>
              <w:t>n</w:t>
            </w:r>
            <w:bookmarkStart w:id="0" w:name="_GoBack"/>
            <w:bookmarkEnd w:id="0"/>
            <w:proofErr w:type="spellEnd"/>
            <w:r w:rsidRPr="00B029F5">
              <w:rPr>
                <w:color w:val="auto"/>
              </w:rPr>
              <w:t xml:space="preserve"> </w:t>
            </w:r>
            <w:proofErr w:type="spellStart"/>
            <w:r w:rsidRPr="00B029F5">
              <w:rPr>
                <w:color w:val="auto"/>
              </w:rPr>
              <w:t>hobi</w:t>
            </w:r>
            <w:proofErr w:type="spellEnd"/>
            <w:r w:rsidRPr="00B029F5">
              <w:rPr>
                <w:color w:val="auto"/>
              </w:rPr>
              <w:t xml:space="preserve"> </w:t>
            </w:r>
            <w:proofErr w:type="spellStart"/>
            <w:r w:rsidRPr="00B029F5">
              <w:rPr>
                <w:color w:val="auto"/>
              </w:rPr>
              <w:t>ve</w:t>
            </w:r>
            <w:proofErr w:type="spellEnd"/>
            <w:r w:rsidRPr="00B029F5">
              <w:rPr>
                <w:color w:val="auto"/>
              </w:rPr>
              <w:t xml:space="preserve"> </w:t>
            </w:r>
            <w:proofErr w:type="spellStart"/>
            <w:r w:rsidRPr="00B029F5">
              <w:rPr>
                <w:color w:val="auto"/>
              </w:rPr>
              <w:t>ilgi</w:t>
            </w:r>
            <w:proofErr w:type="spellEnd"/>
            <w:r w:rsidRPr="00B029F5">
              <w:rPr>
                <w:color w:val="auto"/>
              </w:rPr>
              <w:t xml:space="preserve"> </w:t>
            </w:r>
            <w:proofErr w:type="spellStart"/>
            <w:r w:rsidRPr="00B029F5">
              <w:rPr>
                <w:color w:val="auto"/>
              </w:rPr>
              <w:t>alanlarınız</w:t>
            </w:r>
            <w:proofErr w:type="spellEnd"/>
          </w:p>
        </w:tc>
      </w:tr>
    </w:tbl>
    <w:p w:rsidR="002159EA" w:rsidRPr="0043248D" w:rsidRDefault="002159EA"/>
    <w:sectPr w:rsidR="002159EA" w:rsidRPr="0043248D" w:rsidSect="00D875E5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0B" w:rsidRDefault="00E3730B">
      <w:pPr>
        <w:spacing w:after="0" w:line="240" w:lineRule="auto"/>
      </w:pPr>
      <w:r>
        <w:separator/>
      </w:r>
    </w:p>
  </w:endnote>
  <w:endnote w:type="continuationSeparator" w:id="0">
    <w:p w:rsidR="00E3730B" w:rsidRDefault="00E3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EA" w:rsidRDefault="00C369B9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</w:t>
    </w:r>
    <w:proofErr w:type="spellStart"/>
    <w:r>
      <w:t>Sayfa</w:t>
    </w:r>
    <w:proofErr w:type="spellEnd"/>
    <w:r>
      <w:t xml:space="preserve"> </w:t>
    </w:r>
    <w:r w:rsidR="00D875E5">
      <w:fldChar w:fldCharType="begin"/>
    </w:r>
    <w:r>
      <w:instrText xml:space="preserve"> PAGE  \* Arabic  \* MERGEFORMAT </w:instrText>
    </w:r>
    <w:r w:rsidR="00D875E5">
      <w:fldChar w:fldCharType="separate"/>
    </w:r>
    <w:r w:rsidR="00932DFB">
      <w:rPr>
        <w:noProof/>
      </w:rPr>
      <w:t>3</w:t>
    </w:r>
    <w:r w:rsidR="00D875E5"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[E-posta adresini yazın]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0B" w:rsidRDefault="00E3730B">
      <w:pPr>
        <w:spacing w:after="0" w:line="240" w:lineRule="auto"/>
      </w:pPr>
      <w:r>
        <w:separator/>
      </w:r>
    </w:p>
  </w:footnote>
  <w:footnote w:type="continuationSeparator" w:id="0">
    <w:p w:rsidR="00E3730B" w:rsidRDefault="00E3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EA" w:rsidRDefault="00C369B9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  <w:proofErr w:type="spellStart"/>
    <w:r>
      <w:t>Devam</w:t>
    </w:r>
    <w:proofErr w:type="spellEnd"/>
    <w:r>
      <w:t xml:space="preserve"> et: </w:t>
    </w:r>
    <w:sdt>
      <w:sdtPr>
        <w:id w:val="176770587"/>
        <w:placeholder>
          <w:docPart w:val="CA4D0F2AC38C4F23BE34A12AEFB79A7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B920CF">
          <w:t>İsim</w:t>
        </w:r>
        <w:proofErr w:type="spellEnd"/>
        <w:r w:rsidR="00B920CF">
          <w:t xml:space="preserve"> </w:t>
        </w:r>
        <w:proofErr w:type="spellStart"/>
        <w:r w:rsidR="00B920CF">
          <w:t>Soyisim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EA" w:rsidRDefault="002159EA">
    <w:pPr>
      <w:pStyle w:val="HeaderRigh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eMaddemi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eMaddemi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eMadde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eMaddemi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eMadde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6B75600"/>
    <w:multiLevelType w:val="singleLevel"/>
    <w:tmpl w:val="EBF0ED0E"/>
    <w:lvl w:ilvl="0">
      <w:start w:val="1"/>
      <w:numFmt w:val="bullet"/>
      <w:pStyle w:val="ListeParagraf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hideGrammaticalErrors/>
  <w:activeWritingStyle w:appName="MSWord" w:lang="en-US" w:vendorID="64" w:dllVersion="131078" w:nlCheck="1" w:checkStyle="0"/>
  <w:proofState w:spelling="clean" w:grammar="clean"/>
  <w:attachedTemplate r:id="rId1"/>
  <w:styleLockQFSet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36"/>
    <w:rsid w:val="00024FA5"/>
    <w:rsid w:val="00043E43"/>
    <w:rsid w:val="00135D0F"/>
    <w:rsid w:val="002159EA"/>
    <w:rsid w:val="002172B9"/>
    <w:rsid w:val="00283C9D"/>
    <w:rsid w:val="0043248D"/>
    <w:rsid w:val="00575336"/>
    <w:rsid w:val="006406B3"/>
    <w:rsid w:val="00811B1E"/>
    <w:rsid w:val="00932DFB"/>
    <w:rsid w:val="00B029F5"/>
    <w:rsid w:val="00B920CF"/>
    <w:rsid w:val="00C369B9"/>
    <w:rsid w:val="00CB61B8"/>
    <w:rsid w:val="00D811BA"/>
    <w:rsid w:val="00D875E5"/>
    <w:rsid w:val="00E3730B"/>
    <w:rsid w:val="00E72A25"/>
    <w:rsid w:val="00F2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A81D"/>
  <w15:docId w15:val="{0A7789A7-F3A6-4618-BDF0-E6ECC728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5E5"/>
    <w:rPr>
      <w:rFonts w:cs="Times New Roman"/>
      <w:color w:val="000000" w:themeColor="text1"/>
      <w:sz w:val="20"/>
      <w:szCs w:val="20"/>
      <w:lang w:eastAsia="ja-JP"/>
    </w:rPr>
  </w:style>
  <w:style w:type="paragraph" w:styleId="Balk1">
    <w:name w:val="heading 1"/>
    <w:basedOn w:val="Normal"/>
    <w:next w:val="Normal"/>
    <w:link w:val="Balk1Char"/>
    <w:unhideWhenUsed/>
    <w:qFormat/>
    <w:rsid w:val="00D875E5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D875E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875E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875E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875E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875E5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875E5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875E5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875E5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D875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basedOn w:val="Normal"/>
    <w:link w:val="AralkYokChar"/>
    <w:uiPriority w:val="99"/>
    <w:qFormat/>
    <w:rsid w:val="00D875E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875E5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5E5"/>
    <w:rPr>
      <w:rFonts w:cs="Times New Roman"/>
      <w:color w:val="000000" w:themeColor="text1"/>
      <w:sz w:val="20"/>
      <w:szCs w:val="20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D875E5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75E5"/>
    <w:rPr>
      <w:rFonts w:cs="Times New Roman"/>
      <w:color w:val="000000" w:themeColor="text1"/>
      <w:sz w:val="20"/>
      <w:szCs w:val="20"/>
      <w:lang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5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5E5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eMaddemi">
    <w:name w:val="List Bullet"/>
    <w:basedOn w:val="Normal"/>
    <w:uiPriority w:val="36"/>
    <w:unhideWhenUsed/>
    <w:qFormat/>
    <w:rsid w:val="00D875E5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D875E5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D875E5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Alnt">
    <w:name w:val="Quote"/>
    <w:basedOn w:val="Normal"/>
    <w:link w:val="AlntChar"/>
    <w:uiPriority w:val="29"/>
    <w:qFormat/>
    <w:rsid w:val="00D875E5"/>
    <w:rPr>
      <w:i/>
      <w:color w:val="7F7F7F" w:themeColor="background1" w:themeShade="7F"/>
    </w:rPr>
  </w:style>
  <w:style w:type="character" w:customStyle="1" w:styleId="AlntChar">
    <w:name w:val="Alıntı Char"/>
    <w:basedOn w:val="VarsaylanParagrafYazTipi"/>
    <w:link w:val="Alnt"/>
    <w:uiPriority w:val="29"/>
    <w:rsid w:val="00D875E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Balk2Char">
    <w:name w:val="Başlık 2 Char"/>
    <w:basedOn w:val="VarsaylanParagrafYazTipi"/>
    <w:link w:val="Balk2"/>
    <w:rsid w:val="00D875E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AralkYok"/>
    <w:link w:val="PersonalNameChar"/>
    <w:uiPriority w:val="1"/>
    <w:qFormat/>
    <w:rsid w:val="00D875E5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eMaddemi2">
    <w:name w:val="List Bullet 2"/>
    <w:basedOn w:val="Normal"/>
    <w:uiPriority w:val="36"/>
    <w:semiHidden/>
    <w:unhideWhenUsed/>
    <w:qFormat/>
    <w:rsid w:val="00D875E5"/>
    <w:pPr>
      <w:numPr>
        <w:numId w:val="27"/>
      </w:numPr>
      <w:spacing w:after="1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D875E5"/>
    <w:rPr>
      <w:color w:val="B292CA" w:themeColor="hyperlink"/>
      <w:u w:val="single"/>
    </w:rPr>
  </w:style>
  <w:style w:type="character" w:styleId="KitapBal">
    <w:name w:val="Book Title"/>
    <w:basedOn w:val="VarsaylanParagrafYazTipi"/>
    <w:uiPriority w:val="33"/>
    <w:qFormat/>
    <w:rsid w:val="00D875E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rsid w:val="00D875E5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Vurgu">
    <w:name w:val="Emphasis"/>
    <w:uiPriority w:val="20"/>
    <w:qFormat/>
    <w:rsid w:val="00D875E5"/>
    <w:rPr>
      <w:b/>
      <w:i/>
      <w:spacing w:val="0"/>
    </w:rPr>
  </w:style>
  <w:style w:type="character" w:customStyle="1" w:styleId="AralkYokChar">
    <w:name w:val="Aralık Yok Char"/>
    <w:basedOn w:val="VarsaylanParagrafYazTipi"/>
    <w:link w:val="AralkYok"/>
    <w:uiPriority w:val="99"/>
    <w:rsid w:val="00D875E5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Balk1Char">
    <w:name w:val="Başlık 1 Char"/>
    <w:basedOn w:val="VarsaylanParagrafYazTipi"/>
    <w:link w:val="Balk1"/>
    <w:uiPriority w:val="9"/>
    <w:semiHidden/>
    <w:rsid w:val="00D875E5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875E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875E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875E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875E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875E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875E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875E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GlVurgulama">
    <w:name w:val="Intense Emphasis"/>
    <w:basedOn w:val="VarsaylanParagrafYazTipi"/>
    <w:uiPriority w:val="21"/>
    <w:qFormat/>
    <w:rsid w:val="00D875E5"/>
    <w:rPr>
      <w:rFonts w:cs="Times New Roman"/>
      <w:b/>
      <w:i/>
      <w:color w:val="BAC737" w:themeColor="accent3" w:themeShade="BF"/>
      <w:sz w:val="20"/>
      <w:szCs w:val="20"/>
    </w:rPr>
  </w:style>
  <w:style w:type="paragraph" w:styleId="GlAlnt">
    <w:name w:val="Intense Quote"/>
    <w:basedOn w:val="Normal"/>
    <w:link w:val="GlAlntChar"/>
    <w:uiPriority w:val="30"/>
    <w:qFormat/>
    <w:rsid w:val="00D875E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D875E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GlBavuru">
    <w:name w:val="Intense Reference"/>
    <w:basedOn w:val="VarsaylanParagrafYazTipi"/>
    <w:uiPriority w:val="32"/>
    <w:qFormat/>
    <w:rsid w:val="00D875E5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eMaddemi3">
    <w:name w:val="List Bullet 3"/>
    <w:basedOn w:val="Normal"/>
    <w:uiPriority w:val="36"/>
    <w:semiHidden/>
    <w:unhideWhenUsed/>
    <w:qFormat/>
    <w:rsid w:val="00D875E5"/>
    <w:pPr>
      <w:numPr>
        <w:numId w:val="28"/>
      </w:numPr>
      <w:spacing w:after="120"/>
      <w:contextualSpacing/>
    </w:pPr>
  </w:style>
  <w:style w:type="paragraph" w:styleId="ListeMaddemi4">
    <w:name w:val="List Bullet 4"/>
    <w:basedOn w:val="Normal"/>
    <w:uiPriority w:val="36"/>
    <w:semiHidden/>
    <w:unhideWhenUsed/>
    <w:qFormat/>
    <w:rsid w:val="00D875E5"/>
    <w:pPr>
      <w:numPr>
        <w:numId w:val="29"/>
      </w:numPr>
      <w:spacing w:after="120"/>
      <w:contextualSpacing/>
    </w:pPr>
  </w:style>
  <w:style w:type="paragraph" w:styleId="ListeMaddemi5">
    <w:name w:val="List Bullet 5"/>
    <w:basedOn w:val="Normal"/>
    <w:uiPriority w:val="36"/>
    <w:semiHidden/>
    <w:unhideWhenUsed/>
    <w:qFormat/>
    <w:rsid w:val="00D875E5"/>
    <w:pPr>
      <w:numPr>
        <w:numId w:val="30"/>
      </w:numPr>
      <w:spacing w:after="120"/>
      <w:contextualSpacing/>
    </w:pPr>
  </w:style>
  <w:style w:type="character" w:styleId="Gl">
    <w:name w:val="Strong"/>
    <w:uiPriority w:val="22"/>
    <w:qFormat/>
    <w:rsid w:val="00D875E5"/>
    <w:rPr>
      <w:rFonts w:asciiTheme="minorHAnsi" w:hAnsiTheme="minorHAnsi"/>
      <w:b/>
      <w:color w:val="9FB8CD" w:themeColor="accent2"/>
    </w:rPr>
  </w:style>
  <w:style w:type="character" w:styleId="HafifVurgulama">
    <w:name w:val="Subtle Emphasis"/>
    <w:basedOn w:val="VarsaylanParagrafYazTipi"/>
    <w:uiPriority w:val="19"/>
    <w:qFormat/>
    <w:rsid w:val="00D875E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HafifBavuru">
    <w:name w:val="Subtle Reference"/>
    <w:basedOn w:val="VarsaylanParagrafYazTipi"/>
    <w:uiPriority w:val="31"/>
    <w:qFormat/>
    <w:rsid w:val="00D875E5"/>
    <w:rPr>
      <w:rFonts w:cs="Times New Roman"/>
      <w:color w:val="737373" w:themeColor="text1" w:themeTint="8C"/>
      <w:sz w:val="20"/>
      <w:szCs w:val="20"/>
      <w:u w:val="single"/>
    </w:rPr>
  </w:style>
  <w:style w:type="paragraph" w:styleId="T1">
    <w:name w:val="toc 1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AralkYok"/>
    <w:link w:val="SendersAddressChar"/>
    <w:uiPriority w:val="1"/>
    <w:semiHidden/>
    <w:unhideWhenUsed/>
    <w:qFormat/>
    <w:rsid w:val="00D875E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D875E5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D875E5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KonuBal">
    <w:name w:val="Title"/>
    <w:basedOn w:val="Normal"/>
    <w:link w:val="KonuBalChar"/>
    <w:uiPriority w:val="10"/>
    <w:semiHidden/>
    <w:unhideWhenUsed/>
    <w:qFormat/>
    <w:rsid w:val="00D875E5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D875E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AralkYokChar"/>
    <w:link w:val="PersonalName"/>
    <w:uiPriority w:val="1"/>
    <w:rsid w:val="00D875E5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VarsaylanParagrafYazTipi"/>
    <w:link w:val="Section"/>
    <w:uiPriority w:val="1"/>
    <w:rsid w:val="00D875E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VarsaylanParagrafYazTipi"/>
    <w:link w:val="Subsection"/>
    <w:uiPriority w:val="3"/>
    <w:rsid w:val="00D875E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AralkYokChar"/>
    <w:link w:val="SendersAddress"/>
    <w:uiPriority w:val="1"/>
    <w:rsid w:val="00D875E5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YerTutucuMetni">
    <w:name w:val="Placeholder Text"/>
    <w:basedOn w:val="VarsaylanParagrafYazTipi"/>
    <w:uiPriority w:val="99"/>
    <w:unhideWhenUsed/>
    <w:rsid w:val="00D875E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D875E5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D875E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D875E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AltBilgi"/>
    <w:uiPriority w:val="34"/>
    <w:rsid w:val="00D875E5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stBilgi"/>
    <w:qFormat/>
    <w:rsid w:val="00D875E5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AralkYok"/>
    <w:uiPriority w:val="2"/>
    <w:qFormat/>
    <w:rsid w:val="00D875E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stBilgi"/>
    <w:uiPriority w:val="35"/>
    <w:semiHidden/>
    <w:unhideWhenUsed/>
    <w:qFormat/>
    <w:rsid w:val="00D875E5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D875E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stBilgi"/>
    <w:uiPriority w:val="35"/>
    <w:semiHidden/>
    <w:unhideWhenUsed/>
    <w:qFormat/>
    <w:rsid w:val="00D875E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AltBilgi"/>
    <w:uiPriority w:val="35"/>
    <w:semiHidden/>
    <w:unhideWhenUsed/>
    <w:qFormat/>
    <w:rsid w:val="00D875E5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43248D"/>
    <w:pPr>
      <w:numPr>
        <w:numId w:val="31"/>
      </w:numPr>
      <w:spacing w:after="60" w:line="220" w:lineRule="atLeast"/>
      <w:jc w:val="both"/>
    </w:pPr>
    <w:rPr>
      <w:rFonts w:eastAsia="Times New Roman"/>
      <w:color w:val="auto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pa\AppData\Roaming\Microsoft\Templates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479A71EB4743F6B9DB253614B1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A56F-7333-4D32-97BE-149EEEFCBA3A}"/>
      </w:docPartPr>
      <w:docPartBody>
        <w:p w:rsidR="005E471F" w:rsidRDefault="00114E71">
          <w:pPr>
            <w:pStyle w:val="E9479A71EB4743F6B9DB253614B1616B"/>
          </w:pPr>
          <w:r>
            <w:rPr>
              <w:rStyle w:val="YerTutucuMetni"/>
            </w:rPr>
            <w:t>Choose a building block.</w:t>
          </w:r>
        </w:p>
      </w:docPartBody>
    </w:docPart>
    <w:docPart>
      <w:docPartPr>
        <w:name w:val="7A62B51B81A94B0B8FE7A0C2D78A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7B2A-0A99-4F81-82BE-95FD6DBD22A2}"/>
      </w:docPartPr>
      <w:docPartBody>
        <w:p w:rsidR="005E471F" w:rsidRDefault="00C878EF" w:rsidP="00C878EF">
          <w:pPr>
            <w:pStyle w:val="7A62B51B81A94B0B8FE7A0C2D78A6151"/>
          </w:pPr>
          <w:r>
            <w:t>[Type your name]</w:t>
          </w:r>
        </w:p>
      </w:docPartBody>
    </w:docPart>
    <w:docPart>
      <w:docPartPr>
        <w:name w:val="F20FB4622C2041BEAC1DBCC49D33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9432-2579-4ABA-A23A-1F0DB15B9E7F}"/>
      </w:docPartPr>
      <w:docPartBody>
        <w:p w:rsidR="005E471F" w:rsidRDefault="00C878EF" w:rsidP="00C878EF">
          <w:pPr>
            <w:pStyle w:val="F20FB4622C2041BEAC1DBCC49D33083D"/>
          </w:pPr>
          <w:r>
            <w:t>[Job Title]</w:t>
          </w:r>
        </w:p>
      </w:docPartBody>
    </w:docPart>
    <w:docPart>
      <w:docPartPr>
        <w:name w:val="CEDC2609F54D4447B2B861F482CB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5CE8-74A9-459C-838E-DE06A49FB08A}"/>
      </w:docPartPr>
      <w:docPartBody>
        <w:p w:rsidR="005E471F" w:rsidRDefault="00C878EF" w:rsidP="00C878EF">
          <w:pPr>
            <w:pStyle w:val="CEDC2609F54D4447B2B861F482CB194D"/>
          </w:pPr>
          <w:r>
            <w:t>[Dates of Employment]</w:t>
          </w:r>
        </w:p>
      </w:docPartBody>
    </w:docPart>
    <w:docPart>
      <w:docPartPr>
        <w:name w:val="612526807209454EA935A2B6F8E9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9AE3-3EE9-400A-8663-9746D5E8AD29}"/>
      </w:docPartPr>
      <w:docPartBody>
        <w:p w:rsidR="005E471F" w:rsidRDefault="00C878EF" w:rsidP="00C878EF">
          <w:pPr>
            <w:pStyle w:val="612526807209454EA935A2B6F8E9B7B7"/>
          </w:pPr>
          <w:r>
            <w:t>[Company Name]</w:t>
          </w:r>
        </w:p>
      </w:docPartBody>
    </w:docPart>
    <w:docPart>
      <w:docPartPr>
        <w:name w:val="CA4D0F2AC38C4F23BE34A12AEFB7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C08B-22CC-4099-95B6-834EECD09E9C}"/>
      </w:docPartPr>
      <w:docPartBody>
        <w:p w:rsidR="005E471F" w:rsidRDefault="00C878EF" w:rsidP="00C878EF">
          <w:pPr>
            <w:pStyle w:val="CA4D0F2AC38C4F23BE34A12AEFB79A77"/>
          </w:pPr>
          <w:r>
            <w:t>[Job responsibility/Achievment]</w:t>
          </w:r>
        </w:p>
      </w:docPartBody>
    </w:docPart>
    <w:docPart>
      <w:docPartPr>
        <w:name w:val="E7280AAEBF784E2FAEAE6E6F2509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2708-6218-4C27-8858-245E21277B40}"/>
      </w:docPartPr>
      <w:docPartBody>
        <w:p w:rsidR="005E471F" w:rsidRDefault="00C878EF" w:rsidP="00C878EF">
          <w:pPr>
            <w:pStyle w:val="E7280AAEBF784E2FAEAE6E6F250968D5"/>
          </w:pPr>
          <w:r>
            <w:t>[Job Title]</w:t>
          </w:r>
        </w:p>
      </w:docPartBody>
    </w:docPart>
    <w:docPart>
      <w:docPartPr>
        <w:name w:val="AF29E3E9469D4801AC27EC124EB9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3BAE-2D2A-4D72-A326-5A4A87767488}"/>
      </w:docPartPr>
      <w:docPartBody>
        <w:p w:rsidR="005E471F" w:rsidRDefault="00C878EF" w:rsidP="00C878EF">
          <w:pPr>
            <w:pStyle w:val="AF29E3E9469D4801AC27EC124EB919FB"/>
          </w:pPr>
          <w:r>
            <w:t>[Job Title]</w:t>
          </w:r>
        </w:p>
      </w:docPartBody>
    </w:docPart>
    <w:docPart>
      <w:docPartPr>
        <w:name w:val="2C3468017C4F40248CABB47E6DF5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2EC9E-E4AD-4E95-8A7F-8E8C7033C50C}"/>
      </w:docPartPr>
      <w:docPartBody>
        <w:p w:rsidR="003A28F7" w:rsidRDefault="005E471F" w:rsidP="005E471F">
          <w:pPr>
            <w:pStyle w:val="2C3468017C4F40248CABB47E6DF510BF"/>
          </w:pPr>
          <w:r>
            <w:t>[Dates of Employment]</w:t>
          </w:r>
        </w:p>
      </w:docPartBody>
    </w:docPart>
    <w:docPart>
      <w:docPartPr>
        <w:name w:val="B4EB8749B9CA48A8BA27DCB4BE986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581D0-A07F-40E3-ABAC-D37738653852}"/>
      </w:docPartPr>
      <w:docPartBody>
        <w:p w:rsidR="003A28F7" w:rsidRDefault="005E471F" w:rsidP="005E471F">
          <w:pPr>
            <w:pStyle w:val="B4EB8749B9CA48A8BA27DCB4BE9868A2"/>
          </w:pPr>
          <w:r>
            <w:t>[Company Name]</w:t>
          </w:r>
        </w:p>
      </w:docPartBody>
    </w:docPart>
    <w:docPart>
      <w:docPartPr>
        <w:name w:val="1CD7EA0DB9FD4C9E967BB9F7AEEF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0B80-01EC-46AE-B309-631AD07AD30A}"/>
      </w:docPartPr>
      <w:docPartBody>
        <w:p w:rsidR="003A28F7" w:rsidRDefault="005E471F" w:rsidP="005E471F">
          <w:pPr>
            <w:pStyle w:val="1CD7EA0DB9FD4C9E967BB9F7AEEFC90D"/>
          </w:pPr>
          <w:r>
            <w:t>[Dates of Employment]</w:t>
          </w:r>
        </w:p>
      </w:docPartBody>
    </w:docPart>
    <w:docPart>
      <w:docPartPr>
        <w:name w:val="CA5C48B7674B46CE8EE689885695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96CBB-7EAE-4D4F-AACA-B58575A763DC}"/>
      </w:docPartPr>
      <w:docPartBody>
        <w:p w:rsidR="003A28F7" w:rsidRDefault="005E471F" w:rsidP="005E471F">
          <w:pPr>
            <w:pStyle w:val="CA5C48B7674B46CE8EE6898856954D18"/>
          </w:pPr>
          <w:r>
            <w:t>[Company Name]</w:t>
          </w:r>
        </w:p>
      </w:docPartBody>
    </w:docPart>
    <w:docPart>
      <w:docPartPr>
        <w:name w:val="FD72D9F8E06C4000B1DF95AF9E1C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C251-DAFF-4ACE-926F-F7C2CDC57EFC}"/>
      </w:docPartPr>
      <w:docPartBody>
        <w:p w:rsidR="003A28F7" w:rsidRDefault="005E471F" w:rsidP="005E471F">
          <w:pPr>
            <w:pStyle w:val="FD72D9F8E06C4000B1DF95AF9E1C9E4A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3912562781474C48BA1051C19BF4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559E-E8CB-49CB-8B30-D8601F9B9AF7}"/>
      </w:docPartPr>
      <w:docPartBody>
        <w:p w:rsidR="003A28F7" w:rsidRDefault="005E471F" w:rsidP="005E471F">
          <w:pPr>
            <w:pStyle w:val="3912562781474C48BA1051C19BF430E3"/>
          </w:pPr>
          <w:r>
            <w:t>[Institution Name]</w:t>
          </w:r>
        </w:p>
      </w:docPartBody>
    </w:docPart>
    <w:docPart>
      <w:docPartPr>
        <w:name w:val="453E3E1791C045C3AB0AF1375CE7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3510-F405-4AD6-A3E6-9FCF57E6659F}"/>
      </w:docPartPr>
      <w:docPartBody>
        <w:p w:rsidR="003A28F7" w:rsidRDefault="005E471F" w:rsidP="005E471F">
          <w:pPr>
            <w:pStyle w:val="453E3E1791C045C3AB0AF1375CE79B40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111B338BB7D7482E811DD4B758CF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11494-0EE8-4590-BC4C-8BD322041B66}"/>
      </w:docPartPr>
      <w:docPartBody>
        <w:p w:rsidR="003A28F7" w:rsidRDefault="005E471F" w:rsidP="005E471F">
          <w:pPr>
            <w:pStyle w:val="111B338BB7D7482E811DD4B758CFFA0A"/>
          </w:pPr>
          <w:r>
            <w:t>[Institution Name]</w:t>
          </w:r>
        </w:p>
      </w:docPartBody>
    </w:docPart>
    <w:docPart>
      <w:docPartPr>
        <w:name w:val="DACFE55389D2429D9431B4642300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BD9C-DA0A-4468-ADD6-BB6556734961}"/>
      </w:docPartPr>
      <w:docPartBody>
        <w:p w:rsidR="003A28F7" w:rsidRDefault="005E471F" w:rsidP="005E471F">
          <w:pPr>
            <w:pStyle w:val="DACFE55389D2429D9431B4642300F467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1BA7F34A1F874AB884845038320E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DF9-4039-44A2-A427-1A4EC60A2D78}"/>
      </w:docPartPr>
      <w:docPartBody>
        <w:p w:rsidR="003A28F7" w:rsidRDefault="005E471F" w:rsidP="005E471F">
          <w:pPr>
            <w:pStyle w:val="1BA7F34A1F874AB884845038320E002D"/>
          </w:pPr>
          <w:r>
            <w:t>[Institution Name]</w:t>
          </w:r>
        </w:p>
      </w:docPartBody>
    </w:docPart>
    <w:docPart>
      <w:docPartPr>
        <w:name w:val="1878CF54ACF949C8ADA38E9998C0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FEF3-5026-4A2F-A3D6-6F9E7F1791C5}"/>
      </w:docPartPr>
      <w:docPartBody>
        <w:p w:rsidR="00632FD6" w:rsidRDefault="003A28F7" w:rsidP="003A28F7">
          <w:pPr>
            <w:pStyle w:val="1878CF54ACF949C8ADA38E9998C05E06"/>
          </w:pPr>
          <w:r>
            <w:t>[Job Title]</w:t>
          </w:r>
        </w:p>
      </w:docPartBody>
    </w:docPart>
    <w:docPart>
      <w:docPartPr>
        <w:name w:val="93A703516FEC48208B7DE14285BD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6CB08-98C9-452A-9584-7C564429ED32}"/>
      </w:docPartPr>
      <w:docPartBody>
        <w:p w:rsidR="00632FD6" w:rsidRDefault="003A28F7" w:rsidP="003A28F7">
          <w:pPr>
            <w:pStyle w:val="93A703516FEC48208B7DE14285BDDDB3"/>
          </w:pPr>
          <w:r>
            <w:t>[Job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78EF"/>
    <w:rsid w:val="00114E71"/>
    <w:rsid w:val="00341306"/>
    <w:rsid w:val="003A28F7"/>
    <w:rsid w:val="005E471F"/>
    <w:rsid w:val="00632FD6"/>
    <w:rsid w:val="0084478C"/>
    <w:rsid w:val="00C8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5E471F"/>
    <w:rPr>
      <w:color w:val="808080"/>
    </w:rPr>
  </w:style>
  <w:style w:type="paragraph" w:customStyle="1" w:styleId="E9479A71EB4743F6B9DB253614B1616B">
    <w:name w:val="E9479A71EB4743F6B9DB253614B1616B"/>
    <w:rsid w:val="005E471F"/>
  </w:style>
  <w:style w:type="paragraph" w:customStyle="1" w:styleId="904DF20374154450A9D9D1B9E5DC5E40">
    <w:name w:val="904DF20374154450A9D9D1B9E5DC5E40"/>
    <w:rsid w:val="005E471F"/>
  </w:style>
  <w:style w:type="paragraph" w:customStyle="1" w:styleId="F40D8FA8C15542CEA5ADDFCD3DD47A0B">
    <w:name w:val="F40D8FA8C15542CEA5ADDFCD3DD47A0B"/>
    <w:rsid w:val="005E471F"/>
  </w:style>
  <w:style w:type="paragraph" w:customStyle="1" w:styleId="7B33BF41A7C74BA190D71F43EF7CF988">
    <w:name w:val="7B33BF41A7C74BA190D71F43EF7CF988"/>
    <w:rsid w:val="005E471F"/>
  </w:style>
  <w:style w:type="paragraph" w:customStyle="1" w:styleId="8FEC0EDA50DD4E7D9C2FDCE15621F8DF">
    <w:name w:val="8FEC0EDA50DD4E7D9C2FDCE15621F8DF"/>
    <w:rsid w:val="005E471F"/>
  </w:style>
  <w:style w:type="paragraph" w:customStyle="1" w:styleId="E6E829D706E54B29A189BC2A02A33A14">
    <w:name w:val="E6E829D706E54B29A189BC2A02A33A14"/>
    <w:rsid w:val="005E471F"/>
  </w:style>
  <w:style w:type="paragraph" w:customStyle="1" w:styleId="871CE71344A4408086047BF400BD43C5">
    <w:name w:val="871CE71344A4408086047BF400BD43C5"/>
    <w:rsid w:val="005E471F"/>
  </w:style>
  <w:style w:type="paragraph" w:customStyle="1" w:styleId="9CE7C29AD7E34BD198ABE95466001A23">
    <w:name w:val="9CE7C29AD7E34BD198ABE95466001A23"/>
    <w:rsid w:val="005E471F"/>
  </w:style>
  <w:style w:type="paragraph" w:customStyle="1" w:styleId="SubsectionDate">
    <w:name w:val="Subsection Date"/>
    <w:basedOn w:val="Normal"/>
    <w:link w:val="SubsectionDateChar"/>
    <w:uiPriority w:val="4"/>
    <w:qFormat/>
    <w:rsid w:val="005E471F"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VarsaylanParagrafYazTipi"/>
    <w:link w:val="SubsectionDate"/>
    <w:uiPriority w:val="4"/>
    <w:rsid w:val="005E471F"/>
    <w:rPr>
      <w:rFonts w:asciiTheme="majorHAnsi" w:eastAsiaTheme="minorHAnsi" w:hAnsiTheme="majorHAnsi" w:cs="Times New Roman"/>
      <w:color w:val="5B9BD5" w:themeColor="accent1"/>
      <w:sz w:val="18"/>
      <w:szCs w:val="20"/>
      <w:lang w:val="en-US" w:eastAsia="ja-JP"/>
    </w:rPr>
  </w:style>
  <w:style w:type="paragraph" w:customStyle="1" w:styleId="93AA046AD0AF4AD6B329997DEF931B7B">
    <w:name w:val="93AA046AD0AF4AD6B329997DEF931B7B"/>
    <w:rsid w:val="005E471F"/>
  </w:style>
  <w:style w:type="paragraph" w:customStyle="1" w:styleId="CA76A4BE2D33433A920919F60321E4B7">
    <w:name w:val="CA76A4BE2D33433A920919F60321E4B7"/>
    <w:rsid w:val="005E471F"/>
  </w:style>
  <w:style w:type="paragraph" w:customStyle="1" w:styleId="E0F9FF8EBE534B50B2E42718C860B438">
    <w:name w:val="E0F9FF8EBE534B50B2E42718C860B438"/>
    <w:rsid w:val="005E471F"/>
  </w:style>
  <w:style w:type="paragraph" w:customStyle="1" w:styleId="0363DF99E5F34EEA8215C39E1038B33F">
    <w:name w:val="0363DF99E5F34EEA8215C39E1038B33F"/>
    <w:rsid w:val="005E471F"/>
  </w:style>
  <w:style w:type="paragraph" w:customStyle="1" w:styleId="FD4E6145041E414AAD8CA79C4A7959DA">
    <w:name w:val="FD4E6145041E414AAD8CA79C4A7959DA"/>
    <w:rsid w:val="005E471F"/>
  </w:style>
  <w:style w:type="paragraph" w:customStyle="1" w:styleId="B63A80F0A9A6485FB01B1CBE890307DC">
    <w:name w:val="B63A80F0A9A6485FB01B1CBE890307DC"/>
    <w:rsid w:val="005E471F"/>
  </w:style>
  <w:style w:type="paragraph" w:customStyle="1" w:styleId="301F7183B6E24C1B9415A2A73C6E3588">
    <w:name w:val="301F7183B6E24C1B9415A2A73C6E3588"/>
    <w:rsid w:val="005E471F"/>
  </w:style>
  <w:style w:type="paragraph" w:customStyle="1" w:styleId="F97B8A3F31D04172A9C1F78D1C216207">
    <w:name w:val="F97B8A3F31D04172A9C1F78D1C216207"/>
    <w:rsid w:val="005E471F"/>
  </w:style>
  <w:style w:type="paragraph" w:customStyle="1" w:styleId="F42ABB5EF2FB4165BBF49B44415A5247">
    <w:name w:val="F42ABB5EF2FB4165BBF49B44415A5247"/>
    <w:rsid w:val="005E471F"/>
  </w:style>
  <w:style w:type="paragraph" w:customStyle="1" w:styleId="7A62B51B81A94B0B8FE7A0C2D78A6151">
    <w:name w:val="7A62B51B81A94B0B8FE7A0C2D78A6151"/>
    <w:rsid w:val="00C878EF"/>
  </w:style>
  <w:style w:type="paragraph" w:customStyle="1" w:styleId="04056C6241F542FEAA0BA69BD626085C">
    <w:name w:val="04056C6241F542FEAA0BA69BD626085C"/>
    <w:rsid w:val="00C878EF"/>
  </w:style>
  <w:style w:type="paragraph" w:customStyle="1" w:styleId="0F5D41DB225D444F93C337A3C80AA435">
    <w:name w:val="0F5D41DB225D444F93C337A3C80AA435"/>
    <w:rsid w:val="00C878EF"/>
  </w:style>
  <w:style w:type="paragraph" w:customStyle="1" w:styleId="0DB86404832049079FCFB4223C71297E">
    <w:name w:val="0DB86404832049079FCFB4223C71297E"/>
    <w:rsid w:val="00C878EF"/>
  </w:style>
  <w:style w:type="paragraph" w:customStyle="1" w:styleId="78B23F73BFDF4F0E837C534142E7FB8B">
    <w:name w:val="78B23F73BFDF4F0E837C534142E7FB8B"/>
    <w:rsid w:val="00C878EF"/>
  </w:style>
  <w:style w:type="paragraph" w:customStyle="1" w:styleId="CDA9351830FE4C9E8F38B35AEC5E53F9">
    <w:name w:val="CDA9351830FE4C9E8F38B35AEC5E53F9"/>
    <w:rsid w:val="00C878EF"/>
  </w:style>
  <w:style w:type="paragraph" w:customStyle="1" w:styleId="5AFF34E90FB24CD29DF28532E19D2683">
    <w:name w:val="5AFF34E90FB24CD29DF28532E19D2683"/>
    <w:rsid w:val="00C878EF"/>
  </w:style>
  <w:style w:type="paragraph" w:customStyle="1" w:styleId="F20FB4622C2041BEAC1DBCC49D33083D">
    <w:name w:val="F20FB4622C2041BEAC1DBCC49D33083D"/>
    <w:rsid w:val="00C878EF"/>
  </w:style>
  <w:style w:type="paragraph" w:customStyle="1" w:styleId="CEDC2609F54D4447B2B861F482CB194D">
    <w:name w:val="CEDC2609F54D4447B2B861F482CB194D"/>
    <w:rsid w:val="00C878EF"/>
  </w:style>
  <w:style w:type="paragraph" w:customStyle="1" w:styleId="612526807209454EA935A2B6F8E9B7B7">
    <w:name w:val="612526807209454EA935A2B6F8E9B7B7"/>
    <w:rsid w:val="00C878EF"/>
  </w:style>
  <w:style w:type="paragraph" w:customStyle="1" w:styleId="B55F8780BEBF4E5989C25C13AA9232D1">
    <w:name w:val="B55F8780BEBF4E5989C25C13AA9232D1"/>
    <w:rsid w:val="00C878EF"/>
  </w:style>
  <w:style w:type="paragraph" w:customStyle="1" w:styleId="991F1EE5BF29422B9C1128AF5FC6BD3A">
    <w:name w:val="991F1EE5BF29422B9C1128AF5FC6BD3A"/>
    <w:rsid w:val="00C878EF"/>
  </w:style>
  <w:style w:type="paragraph" w:customStyle="1" w:styleId="1BD1910D19224842960C4A32F0778EE8">
    <w:name w:val="1BD1910D19224842960C4A32F0778EE8"/>
    <w:rsid w:val="00C878EF"/>
  </w:style>
  <w:style w:type="paragraph" w:customStyle="1" w:styleId="CA4D0F2AC38C4F23BE34A12AEFB79A77">
    <w:name w:val="CA4D0F2AC38C4F23BE34A12AEFB79A77"/>
    <w:rsid w:val="00C878EF"/>
  </w:style>
  <w:style w:type="paragraph" w:customStyle="1" w:styleId="E7280AAEBF784E2FAEAE6E6F250968D5">
    <w:name w:val="E7280AAEBF784E2FAEAE6E6F250968D5"/>
    <w:rsid w:val="00C878EF"/>
  </w:style>
  <w:style w:type="paragraph" w:customStyle="1" w:styleId="03876ECC3C8B49638B261B67EE2453FC">
    <w:name w:val="03876ECC3C8B49638B261B67EE2453FC"/>
    <w:rsid w:val="00C878EF"/>
  </w:style>
  <w:style w:type="paragraph" w:customStyle="1" w:styleId="A9599A19D2E643C49C3C422588BDB02D">
    <w:name w:val="A9599A19D2E643C49C3C422588BDB02D"/>
    <w:rsid w:val="00C878EF"/>
  </w:style>
  <w:style w:type="paragraph" w:customStyle="1" w:styleId="24B4A9E1B4BB456DB843CF42DDDEFA1E">
    <w:name w:val="24B4A9E1B4BB456DB843CF42DDDEFA1E"/>
    <w:rsid w:val="00C878EF"/>
  </w:style>
  <w:style w:type="paragraph" w:customStyle="1" w:styleId="34751BE02CDA449A8B163F560506F7DA">
    <w:name w:val="34751BE02CDA449A8B163F560506F7DA"/>
    <w:rsid w:val="00C878EF"/>
  </w:style>
  <w:style w:type="paragraph" w:customStyle="1" w:styleId="720E57D20E82437D8D9640C66C047487">
    <w:name w:val="720E57D20E82437D8D9640C66C047487"/>
    <w:rsid w:val="00C878EF"/>
  </w:style>
  <w:style w:type="paragraph" w:customStyle="1" w:styleId="4826E42CA79A4B0990F84049B9A58AD8">
    <w:name w:val="4826E42CA79A4B0990F84049B9A58AD8"/>
    <w:rsid w:val="00C878EF"/>
  </w:style>
  <w:style w:type="paragraph" w:customStyle="1" w:styleId="AF29E3E9469D4801AC27EC124EB919FB">
    <w:name w:val="AF29E3E9469D4801AC27EC124EB919FB"/>
    <w:rsid w:val="00C878EF"/>
  </w:style>
  <w:style w:type="paragraph" w:customStyle="1" w:styleId="6D2A3CF605F64A78BC4FC5385C448168">
    <w:name w:val="6D2A3CF605F64A78BC4FC5385C448168"/>
    <w:rsid w:val="00C878EF"/>
  </w:style>
  <w:style w:type="paragraph" w:customStyle="1" w:styleId="8AA22D570D754E4EAC96E7566F5B697A">
    <w:name w:val="8AA22D570D754E4EAC96E7566F5B697A"/>
    <w:rsid w:val="00C878EF"/>
  </w:style>
  <w:style w:type="paragraph" w:customStyle="1" w:styleId="96DE149B85634136AA58928D0DFCC6D9">
    <w:name w:val="96DE149B85634136AA58928D0DFCC6D9"/>
    <w:rsid w:val="00C878EF"/>
  </w:style>
  <w:style w:type="paragraph" w:customStyle="1" w:styleId="4E964414FF214DC89F5A04D136F3E22F">
    <w:name w:val="4E964414FF214DC89F5A04D136F3E22F"/>
    <w:rsid w:val="00C878EF"/>
  </w:style>
  <w:style w:type="paragraph" w:customStyle="1" w:styleId="DD602194691F4D28B03B7FE832505EC1">
    <w:name w:val="DD602194691F4D28B03B7FE832505EC1"/>
    <w:rsid w:val="00C878EF"/>
  </w:style>
  <w:style w:type="paragraph" w:customStyle="1" w:styleId="8AA5436C6FC54A0CAE0EBA7C635AD0F3">
    <w:name w:val="8AA5436C6FC54A0CAE0EBA7C635AD0F3"/>
    <w:rsid w:val="00C878EF"/>
  </w:style>
  <w:style w:type="paragraph" w:customStyle="1" w:styleId="F1564CC61BBF4B81A06194F8CD8843C7">
    <w:name w:val="F1564CC61BBF4B81A06194F8CD8843C7"/>
    <w:rsid w:val="00C878EF"/>
  </w:style>
  <w:style w:type="paragraph" w:customStyle="1" w:styleId="C3D7DEE2D68F4901920C438ABA4B98EC">
    <w:name w:val="C3D7DEE2D68F4901920C438ABA4B98EC"/>
    <w:rsid w:val="00C878EF"/>
  </w:style>
  <w:style w:type="paragraph" w:customStyle="1" w:styleId="A49CB1772FB04F0D96CFB55EEC1B6C5E">
    <w:name w:val="A49CB1772FB04F0D96CFB55EEC1B6C5E"/>
    <w:rsid w:val="00C878EF"/>
  </w:style>
  <w:style w:type="paragraph" w:customStyle="1" w:styleId="1898B89C94554C5EAAF57DF22A3016F4">
    <w:name w:val="1898B89C94554C5EAAF57DF22A3016F4"/>
    <w:rsid w:val="00C878EF"/>
  </w:style>
  <w:style w:type="paragraph" w:customStyle="1" w:styleId="643F8DE9439B42E7BE39889EA922EB7E">
    <w:name w:val="643F8DE9439B42E7BE39889EA922EB7E"/>
    <w:rsid w:val="00C878EF"/>
  </w:style>
  <w:style w:type="paragraph" w:customStyle="1" w:styleId="8A22EF747AFA4F63BD8AFD13B0142FA2">
    <w:name w:val="8A22EF747AFA4F63BD8AFD13B0142FA2"/>
    <w:rsid w:val="00C878EF"/>
  </w:style>
  <w:style w:type="paragraph" w:customStyle="1" w:styleId="405304A297B54B9692774582087A559D">
    <w:name w:val="405304A297B54B9692774582087A559D"/>
    <w:rsid w:val="00C878EF"/>
  </w:style>
  <w:style w:type="paragraph" w:customStyle="1" w:styleId="A1BB61DB80DD458B9DE3CB8D401E0E64">
    <w:name w:val="A1BB61DB80DD458B9DE3CB8D401E0E64"/>
    <w:rsid w:val="00C878EF"/>
  </w:style>
  <w:style w:type="paragraph" w:customStyle="1" w:styleId="A2C36E734A0B4CEB8A716FD1824EE92E">
    <w:name w:val="A2C36E734A0B4CEB8A716FD1824EE92E"/>
    <w:rsid w:val="00C878EF"/>
  </w:style>
  <w:style w:type="paragraph" w:customStyle="1" w:styleId="31FE5B43F02E4DBC84199C11F85D2AF3">
    <w:name w:val="31FE5B43F02E4DBC84199C11F85D2AF3"/>
    <w:rsid w:val="00C878EF"/>
  </w:style>
  <w:style w:type="paragraph" w:customStyle="1" w:styleId="7D6F98F43FBE4DEC929B50E9C9EE5417">
    <w:name w:val="7D6F98F43FBE4DEC929B50E9C9EE5417"/>
    <w:rsid w:val="00C878EF"/>
  </w:style>
  <w:style w:type="paragraph" w:customStyle="1" w:styleId="5876105DEB58479BB2017CF2BC6BF828">
    <w:name w:val="5876105DEB58479BB2017CF2BC6BF828"/>
    <w:rsid w:val="00C878EF"/>
  </w:style>
  <w:style w:type="paragraph" w:customStyle="1" w:styleId="E09E7B8F04F74FE3A3A9EB79048438CF">
    <w:name w:val="E09E7B8F04F74FE3A3A9EB79048438CF"/>
    <w:rsid w:val="00C878EF"/>
  </w:style>
  <w:style w:type="paragraph" w:customStyle="1" w:styleId="9176542B2E43453C82D6FCE7FB6EE0E1">
    <w:name w:val="9176542B2E43453C82D6FCE7FB6EE0E1"/>
    <w:rsid w:val="00C878EF"/>
  </w:style>
  <w:style w:type="paragraph" w:customStyle="1" w:styleId="2C3468017C4F40248CABB47E6DF510BF">
    <w:name w:val="2C3468017C4F40248CABB47E6DF510BF"/>
    <w:rsid w:val="005E471F"/>
  </w:style>
  <w:style w:type="paragraph" w:customStyle="1" w:styleId="B4EB8749B9CA48A8BA27DCB4BE9868A2">
    <w:name w:val="B4EB8749B9CA48A8BA27DCB4BE9868A2"/>
    <w:rsid w:val="005E471F"/>
  </w:style>
  <w:style w:type="paragraph" w:customStyle="1" w:styleId="1CD7EA0DB9FD4C9E967BB9F7AEEFC90D">
    <w:name w:val="1CD7EA0DB9FD4C9E967BB9F7AEEFC90D"/>
    <w:rsid w:val="005E471F"/>
  </w:style>
  <w:style w:type="paragraph" w:customStyle="1" w:styleId="CA5C48B7674B46CE8EE6898856954D18">
    <w:name w:val="CA5C48B7674B46CE8EE6898856954D18"/>
    <w:rsid w:val="005E471F"/>
  </w:style>
  <w:style w:type="paragraph" w:customStyle="1" w:styleId="FD72D9F8E06C4000B1DF95AF9E1C9E4A">
    <w:name w:val="FD72D9F8E06C4000B1DF95AF9E1C9E4A"/>
    <w:rsid w:val="005E471F"/>
  </w:style>
  <w:style w:type="paragraph" w:customStyle="1" w:styleId="795039F501474F0CAC4CAFC42030DED3">
    <w:name w:val="795039F501474F0CAC4CAFC42030DED3"/>
    <w:rsid w:val="005E471F"/>
  </w:style>
  <w:style w:type="paragraph" w:customStyle="1" w:styleId="3912562781474C48BA1051C19BF430E3">
    <w:name w:val="3912562781474C48BA1051C19BF430E3"/>
    <w:rsid w:val="005E471F"/>
  </w:style>
  <w:style w:type="paragraph" w:customStyle="1" w:styleId="AF3BA1A1CF084B508349C86FF1F4A7EB">
    <w:name w:val="AF3BA1A1CF084B508349C86FF1F4A7EB"/>
    <w:rsid w:val="005E471F"/>
  </w:style>
  <w:style w:type="paragraph" w:customStyle="1" w:styleId="453E3E1791C045C3AB0AF1375CE79B40">
    <w:name w:val="453E3E1791C045C3AB0AF1375CE79B40"/>
    <w:rsid w:val="005E471F"/>
  </w:style>
  <w:style w:type="paragraph" w:customStyle="1" w:styleId="94E311E556204C7FA89F649592464899">
    <w:name w:val="94E311E556204C7FA89F649592464899"/>
    <w:rsid w:val="005E471F"/>
  </w:style>
  <w:style w:type="paragraph" w:customStyle="1" w:styleId="111B338BB7D7482E811DD4B758CFFA0A">
    <w:name w:val="111B338BB7D7482E811DD4B758CFFA0A"/>
    <w:rsid w:val="005E471F"/>
  </w:style>
  <w:style w:type="paragraph" w:customStyle="1" w:styleId="0F1FC02AD443425690F6FA132892F591">
    <w:name w:val="0F1FC02AD443425690F6FA132892F591"/>
    <w:rsid w:val="005E471F"/>
  </w:style>
  <w:style w:type="paragraph" w:customStyle="1" w:styleId="DACFE55389D2429D9431B4642300F467">
    <w:name w:val="DACFE55389D2429D9431B4642300F467"/>
    <w:rsid w:val="005E471F"/>
  </w:style>
  <w:style w:type="paragraph" w:customStyle="1" w:styleId="B5D1C4EE7D094849B87A1F318893477B">
    <w:name w:val="B5D1C4EE7D094849B87A1F318893477B"/>
    <w:rsid w:val="005E471F"/>
  </w:style>
  <w:style w:type="paragraph" w:customStyle="1" w:styleId="1BA7F34A1F874AB884845038320E002D">
    <w:name w:val="1BA7F34A1F874AB884845038320E002D"/>
    <w:rsid w:val="005E471F"/>
  </w:style>
  <w:style w:type="paragraph" w:customStyle="1" w:styleId="62C1C886B3404D04B7F39F2D9D63A4DC">
    <w:name w:val="62C1C886B3404D04B7F39F2D9D63A4DC"/>
    <w:rsid w:val="005E471F"/>
  </w:style>
  <w:style w:type="paragraph" w:customStyle="1" w:styleId="1878CF54ACF949C8ADA38E9998C05E06">
    <w:name w:val="1878CF54ACF949C8ADA38E9998C05E06"/>
    <w:rsid w:val="003A28F7"/>
    <w:pPr>
      <w:spacing w:after="160" w:line="259" w:lineRule="auto"/>
    </w:pPr>
    <w:rPr>
      <w:lang w:val="tr-TR" w:eastAsia="tr-TR"/>
    </w:rPr>
  </w:style>
  <w:style w:type="paragraph" w:customStyle="1" w:styleId="93A703516FEC48208B7DE14285BDDDB3">
    <w:name w:val="93A703516FEC48208B7DE14285BDDDB3"/>
    <w:rsid w:val="003A28F7"/>
    <w:pPr>
      <w:spacing w:after="160" w:line="259" w:lineRule="auto"/>
    </w:pPr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7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Aston University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İsim Soyisim</dc:creator>
  <cp:lastModifiedBy>Abdulbaki DOĞULU 176857</cp:lastModifiedBy>
  <cp:revision>7</cp:revision>
  <cp:lastPrinted>2020-11-11T07:15:00Z</cp:lastPrinted>
  <dcterms:created xsi:type="dcterms:W3CDTF">2020-11-11T07:16:00Z</dcterms:created>
  <dcterms:modified xsi:type="dcterms:W3CDTF">2021-12-30T07:24:00Z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