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43248D" w:rsidRPr="0043248D">
        <w:tc>
          <w:tcPr>
            <w:tcW w:w="9576" w:type="dxa"/>
          </w:tcPr>
          <w:p w:rsidR="002159EA" w:rsidRPr="0043248D" w:rsidRDefault="002159E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1661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8997"/>
      </w:tblGrid>
      <w:tr w:rsidR="0043248D" w:rsidRPr="0043248D" w:rsidTr="0043248D">
        <w:tc>
          <w:tcPr>
            <w:tcW w:w="365" w:type="dxa"/>
            <w:shd w:val="clear" w:color="auto" w:fill="9FB8CD" w:themeFill="accent2"/>
          </w:tcPr>
          <w:p w:rsidR="0043248D" w:rsidRPr="0043248D" w:rsidRDefault="0043248D" w:rsidP="0043248D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3248D" w:rsidRPr="0043248D" w:rsidRDefault="0043248D" w:rsidP="0043248D">
            <w:pPr>
              <w:pStyle w:val="PersonalName"/>
              <w:rPr>
                <w:color w:val="000000" w:themeColor="text1"/>
              </w:rPr>
            </w:pPr>
            <w:r w:rsidRPr="0043248D">
              <w:rPr>
                <w:color w:val="000000" w:themeColor="text1"/>
                <w:spacing w:val="10"/>
              </w:rPr>
              <w:sym w:font="Wingdings 3" w:char="F07D"/>
            </w:r>
            <w:sdt>
              <w:sdtPr>
                <w:rPr>
                  <w:color w:val="000000" w:themeColor="text1"/>
                </w:rPr>
                <w:id w:val="10979384"/>
                <w:placeholder>
                  <w:docPart w:val="7A62B51B81A94B0B8FE7A0C2D78A615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920CF">
                  <w:rPr>
                    <w:color w:val="000000" w:themeColor="text1"/>
                  </w:rPr>
                  <w:t>İsim Soyisim</w:t>
                </w:r>
              </w:sdtContent>
            </w:sdt>
          </w:p>
          <w:p w:rsidR="0043248D" w:rsidRPr="00024FA5" w:rsidRDefault="00B920CF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Adres</w:t>
            </w:r>
            <w:proofErr w:type="spellEnd"/>
            <w:r>
              <w:rPr>
                <w:color w:val="000000" w:themeColor="text1"/>
                <w:sz w:val="20"/>
              </w:rPr>
              <w:t>:</w:t>
            </w:r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 w:rsidRPr="00024FA5">
              <w:rPr>
                <w:color w:val="000000" w:themeColor="text1"/>
                <w:sz w:val="20"/>
              </w:rPr>
              <w:t>Telefon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>E-</w:t>
            </w:r>
            <w:proofErr w:type="spellStart"/>
            <w:r w:rsidRPr="00024FA5">
              <w:rPr>
                <w:color w:val="000000" w:themeColor="text1"/>
                <w:sz w:val="20"/>
              </w:rPr>
              <w:t>posta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  <w:p w:rsidR="0043248D" w:rsidRPr="0043248D" w:rsidRDefault="0043248D" w:rsidP="00B920CF">
            <w:pPr>
              <w:pStyle w:val="AddressText"/>
              <w:spacing w:line="240" w:lineRule="auto"/>
              <w:rPr>
                <w:color w:val="000000" w:themeColor="text1"/>
                <w:sz w:val="24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E9479A71EB4743F6B9DB253614B1616B"/>
        </w:placeholder>
        <w:docPartList>
          <w:docPartGallery w:val="Quick Parts"/>
          <w:docPartCategory w:val=" Resume Name"/>
        </w:docPartList>
      </w:sdtPr>
      <w:sdtEndPr/>
      <w:sdtContent>
        <w:p w:rsidR="002159EA" w:rsidRPr="0043248D" w:rsidRDefault="002159EA">
          <w:pPr>
            <w:pStyle w:val="AralkYok"/>
          </w:pPr>
        </w:p>
        <w:p w:rsidR="002159EA" w:rsidRPr="0043248D" w:rsidRDefault="00283C9D">
          <w:pPr>
            <w:pStyle w:val="AralkYok"/>
          </w:pPr>
        </w:p>
      </w:sdtContent>
    </w:sdt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3248D" w:rsidRPr="0043248D">
        <w:trPr>
          <w:trHeight w:val="576"/>
        </w:trPr>
        <w:tc>
          <w:tcPr>
            <w:tcW w:w="9576" w:type="dxa"/>
          </w:tcPr>
          <w:p w:rsidR="002159EA" w:rsidRPr="0043248D" w:rsidRDefault="002159EA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8"/>
        <w:gridCol w:w="7052"/>
      </w:tblGrid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Kişisel</w:t>
            </w:r>
            <w:proofErr w:type="spellEnd"/>
            <w:r w:rsidRPr="002172B9">
              <w:rPr>
                <w:b/>
                <w:sz w:val="22"/>
              </w:rPr>
              <w:t xml:space="preserve"> </w:t>
            </w:r>
            <w:proofErr w:type="spellStart"/>
            <w:r w:rsidRPr="002172B9">
              <w:rPr>
                <w:b/>
                <w:sz w:val="22"/>
              </w:rPr>
              <w:t>profil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43248D" w:rsidRPr="00932DFB" w:rsidRDefault="00932DFB" w:rsidP="00932DFB">
            <w:pPr>
              <w:pStyle w:val="Balk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Buraya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ekleyin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Kariyer</w:t>
            </w:r>
            <w:proofErr w:type="spellEnd"/>
            <w:r w:rsidRPr="002172B9">
              <w:rPr>
                <w:b/>
                <w:sz w:val="22"/>
              </w:rPr>
              <w:t xml:space="preserve"> </w:t>
            </w:r>
            <w:proofErr w:type="spellStart"/>
            <w:r w:rsidRPr="002172B9">
              <w:rPr>
                <w:b/>
                <w:sz w:val="22"/>
              </w:rPr>
              <w:t>Hedefi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43248D" w:rsidRPr="00932DFB" w:rsidRDefault="00932DFB" w:rsidP="00932DFB">
            <w:pPr>
              <w:pStyle w:val="Balk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Buraya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ekleyin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Deneyim</w:t>
            </w:r>
            <w:proofErr w:type="spellEnd"/>
          </w:p>
        </w:tc>
        <w:tc>
          <w:tcPr>
            <w:tcW w:w="7052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F20FB4622C2041BEAC1DBCC49D33083D"/>
              </w:placeholder>
            </w:sdtPr>
            <w:sdtEndPr/>
            <w:sdtContent>
              <w:p w:rsidR="0043248D" w:rsidRPr="00932DFB" w:rsidRDefault="00B920CF" w:rsidP="00FB721D">
                <w:pPr>
                  <w:pStyle w:val="Balk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Pozisyon</w:t>
                </w:r>
                <w:proofErr w:type="spellEnd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 xml:space="preserve"> </w:t>
                </w:r>
                <w:proofErr w:type="spellStart"/>
                <w:r w:rsidR="006406B3"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  <w:t>İsmi</w:t>
                </w:r>
                <w:proofErr w:type="spellEnd"/>
              </w:p>
            </w:sdtContent>
          </w:sdt>
          <w:p w:rsidR="0043248D" w:rsidRPr="00932DFB" w:rsidRDefault="00283C9D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CEDC2609F54D4447B2B861F482CB194D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4218491"/>
                <w:placeholder>
                  <w:docPart w:val="612526807209454EA935A2B6F8E9B7B7"/>
                </w:placeholder>
                <w:temporary/>
                <w:showingPlcHdr/>
              </w:sdtPr>
              <w:sdtEndPr/>
              <w:sdtContent>
                <w:r w:rsidR="0043248D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sdt>
            <w:sdtPr>
              <w:id w:val="34218574"/>
              <w:placeholder>
                <w:docPart w:val="E7280AAEBF784E2FAEAE6E6F250968D5"/>
              </w:placeholder>
            </w:sdtPr>
            <w:sdtEndPr/>
            <w:sdtContent>
              <w:sdt>
                <w:sdtPr>
                  <w:id w:val="1154884287"/>
                  <w:placeholder>
                    <w:docPart w:val="1878CF54ACF949C8ADA38E9998C05E06"/>
                  </w:placeholder>
                </w:sdtPr>
                <w:sdtEndPr/>
                <w:sdtContent>
                  <w:p w:rsidR="0043248D" w:rsidRPr="00932DFB" w:rsidRDefault="006406B3" w:rsidP="006406B3">
                    <w:pPr>
                      <w:pStyle w:val="Balk2"/>
                    </w:pPr>
                    <w:proofErr w:type="spellStart"/>
                    <w:proofErr w:type="gramStart"/>
                    <w:r>
                      <w:t>Pozisyon</w:t>
                    </w:r>
                    <w:proofErr w:type="spellEnd"/>
                    <w:r>
                      <w:t xml:space="preserve">  </w:t>
                    </w:r>
                    <w:proofErr w:type="spellStart"/>
                    <w:r>
                      <w:t>İsmi</w:t>
                    </w:r>
                    <w:proofErr w:type="spellEnd"/>
                    <w:proofErr w:type="gramEnd"/>
                  </w:p>
                </w:sdtContent>
              </w:sdt>
            </w:sdtContent>
          </w:sdt>
          <w:p w:rsidR="00932DFB" w:rsidRPr="00932DFB" w:rsidRDefault="00283C9D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2C3468017C4F40248CABB47E6DF510BF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4689225"/>
                <w:placeholder>
                  <w:docPart w:val="B4EB8749B9CA48A8BA27DCB4BE9868A2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Pr="00932DFB" w:rsidRDefault="00932DFB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AF29E3E9469D4801AC27EC124EB919F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id w:val="1554270278"/>
                  <w:placeholder>
                    <w:docPart w:val="93A703516FEC48208B7DE14285BDDDB3"/>
                  </w:placeholder>
                </w:sdtPr>
                <w:sdtEndPr/>
                <w:sdtContent>
                  <w:p w:rsidR="0043248D" w:rsidRPr="00932DFB" w:rsidRDefault="006406B3" w:rsidP="00B920CF">
                    <w:pPr>
                      <w:pStyle w:val="Balk2"/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</w:pPr>
                    <w:proofErr w:type="spellStart"/>
                    <w:r w:rsidRPr="006406B3">
                      <w:t>Pozisyon</w:t>
                    </w:r>
                    <w:proofErr w:type="spellEnd"/>
                    <w:r w:rsidRPr="006406B3">
                      <w:t xml:space="preserve"> </w:t>
                    </w:r>
                    <w:proofErr w:type="spellStart"/>
                    <w:r w:rsidRPr="006406B3">
                      <w:t>İ</w:t>
                    </w:r>
                    <w:r w:rsidR="00B920CF" w:rsidRPr="006406B3">
                      <w:t>smi</w:t>
                    </w:r>
                    <w:proofErr w:type="spellEnd"/>
                  </w:p>
                </w:sdtContent>
              </w:sdt>
            </w:sdtContent>
          </w:sdt>
          <w:p w:rsidR="00932DFB" w:rsidRPr="00932DFB" w:rsidRDefault="00283C9D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1CD7EA0DB9FD4C9E967BB9F7AEEFC90D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689227"/>
                <w:placeholder>
                  <w:docPart w:val="CA5C48B7674B46CE8EE6898856954D18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Default="00932DFB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B920CF" w:rsidRPr="00932DFB" w:rsidRDefault="00B920CF" w:rsidP="00B920CF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B920CF" w:rsidRPr="00932DFB" w:rsidRDefault="00B920CF" w:rsidP="00B920CF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B920CF" w:rsidRDefault="0043248D" w:rsidP="00B920CF">
            <w:pPr>
              <w:rPr>
                <w:sz w:val="22"/>
                <w:szCs w:val="22"/>
              </w:rPr>
            </w:pP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:rsidR="0043248D" w:rsidRPr="00932DFB" w:rsidRDefault="0043248D" w:rsidP="00932DFB">
            <w:pPr>
              <w:rPr>
                <w:sz w:val="22"/>
              </w:rPr>
            </w:pP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lastRenderedPageBreak/>
              <w:t>Eğitim</w:t>
            </w:r>
            <w:proofErr w:type="spellEnd"/>
          </w:p>
        </w:tc>
        <w:tc>
          <w:tcPr>
            <w:tcW w:w="7052" w:type="dxa"/>
          </w:tcPr>
          <w:p w:rsidR="0043248D" w:rsidRPr="00932DFB" w:rsidRDefault="00283C9D" w:rsidP="00932DFB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270319"/>
                <w:placeholder>
                  <w:docPart w:val="FD72D9F8E06C4000B1DF95AF9E1C9E4A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621"/>
                <w:placeholder>
                  <w:docPart w:val="3912562781474C48BA1051C19BF430E3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932DFB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  <w:p w:rsidR="00932DFB" w:rsidRPr="00932DFB" w:rsidRDefault="00283C9D" w:rsidP="00932DFB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4"/>
                <w:placeholder>
                  <w:docPart w:val="453E3E1791C045C3AB0AF1375CE79B40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6"/>
                <w:placeholder>
                  <w:docPart w:val="111B338BB7D7482E811DD4B758CFFA0A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B920CF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  <w:p w:rsidR="00932DFB" w:rsidRPr="00932DFB" w:rsidRDefault="00283C9D" w:rsidP="00932DFB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8"/>
                <w:placeholder>
                  <w:docPart w:val="DACFE55389D2429D9431B4642300F467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50"/>
                <w:placeholder>
                  <w:docPart w:val="1BA7F34A1F874AB884845038320E002D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B920CF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Balk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Beceri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Başarılar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43248D" w:rsidRPr="00932DFB" w:rsidRDefault="00932DFB" w:rsidP="00932DFB">
            <w:pPr>
              <w:pStyle w:val="Balk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Başarılar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32DFB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B920CF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B920CF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932DFB" w:rsidRDefault="00932DFB" w:rsidP="00932DFB">
            <w:pPr>
              <w:pStyle w:val="Balk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Beceriler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32DFB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B920CF" w:rsidRPr="00932DFB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B920CF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Balk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Hobiler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ilgi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alanları</w:t>
            </w:r>
            <w:proofErr w:type="spellEnd"/>
          </w:p>
        </w:tc>
        <w:tc>
          <w:tcPr>
            <w:tcW w:w="7052" w:type="dxa"/>
          </w:tcPr>
          <w:p w:rsidR="0043248D" w:rsidRPr="00B029F5" w:rsidRDefault="00B920CF" w:rsidP="00B029F5">
            <w:pPr>
              <w:pStyle w:val="Balk2"/>
            </w:pPr>
            <w:proofErr w:type="spellStart"/>
            <w:r w:rsidRPr="00B029F5">
              <w:rPr>
                <w:color w:val="auto"/>
              </w:rPr>
              <w:t>Ö</w:t>
            </w:r>
            <w:r w:rsidR="00932DFB" w:rsidRPr="00B029F5">
              <w:rPr>
                <w:color w:val="auto"/>
              </w:rPr>
              <w:t>zellikle</w:t>
            </w:r>
            <w:proofErr w:type="spellEnd"/>
            <w:r w:rsidR="00932DFB" w:rsidRPr="00B029F5">
              <w:rPr>
                <w:color w:val="auto"/>
              </w:rPr>
              <w:t xml:space="preserve"> </w:t>
            </w:r>
            <w:proofErr w:type="spellStart"/>
            <w:r w:rsidR="00932DFB" w:rsidRPr="00B029F5">
              <w:rPr>
                <w:color w:val="auto"/>
              </w:rPr>
              <w:t>başvu</w:t>
            </w:r>
            <w:r w:rsidR="00B029F5" w:rsidRPr="00B029F5">
              <w:rPr>
                <w:color w:val="auto"/>
              </w:rPr>
              <w:t>rduğ</w:t>
            </w:r>
            <w:r w:rsidRPr="00B029F5">
              <w:rPr>
                <w:color w:val="auto"/>
              </w:rPr>
              <w:t>unuz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iş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ile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ilgili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proofErr w:type="gramStart"/>
            <w:r w:rsidRPr="00B029F5">
              <w:rPr>
                <w:color w:val="auto"/>
              </w:rPr>
              <w:t>ola</w:t>
            </w:r>
            <w:proofErr w:type="spellEnd"/>
            <w:proofErr w:type="gram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hobi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ve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ilgi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alanlarınız</w:t>
            </w:r>
            <w:proofErr w:type="spellEnd"/>
          </w:p>
        </w:tc>
      </w:tr>
    </w:tbl>
    <w:p w:rsidR="002159EA" w:rsidRPr="0043248D" w:rsidRDefault="002159EA">
      <w:bookmarkStart w:id="0" w:name="_GoBack"/>
      <w:bookmarkEnd w:id="0"/>
    </w:p>
    <w:sectPr w:rsidR="002159EA" w:rsidRPr="0043248D" w:rsidSect="00D875E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0B" w:rsidRDefault="00E3730B">
      <w:pPr>
        <w:spacing w:after="0" w:line="240" w:lineRule="auto"/>
      </w:pPr>
      <w:r>
        <w:separator/>
      </w:r>
    </w:p>
  </w:endnote>
  <w:endnote w:type="continuationSeparator" w:id="0">
    <w:p w:rsidR="00E3730B" w:rsidRDefault="00E3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EA" w:rsidRDefault="00C369B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</w:t>
    </w:r>
    <w:proofErr w:type="spellStart"/>
    <w:r>
      <w:t>Sayfa</w:t>
    </w:r>
    <w:proofErr w:type="spellEnd"/>
    <w:r>
      <w:t xml:space="preserve"> </w:t>
    </w:r>
    <w:r w:rsidR="00D875E5">
      <w:fldChar w:fldCharType="begin"/>
    </w:r>
    <w:r>
      <w:instrText xml:space="preserve"> PAGE  \* Arabic  \* MERGEFORMAT </w:instrText>
    </w:r>
    <w:r w:rsidR="00D875E5">
      <w:fldChar w:fldCharType="separate"/>
    </w:r>
    <w:r w:rsidR="00932DFB">
      <w:rPr>
        <w:noProof/>
      </w:rPr>
      <w:t>3</w:t>
    </w:r>
    <w:r w:rsidR="00D875E5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[E-posta adresini yazın]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0B" w:rsidRDefault="00E3730B">
      <w:pPr>
        <w:spacing w:after="0" w:line="240" w:lineRule="auto"/>
      </w:pPr>
      <w:r>
        <w:separator/>
      </w:r>
    </w:p>
  </w:footnote>
  <w:footnote w:type="continuationSeparator" w:id="0">
    <w:p w:rsidR="00E3730B" w:rsidRDefault="00E3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EA" w:rsidRDefault="00C369B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proofErr w:type="spellStart"/>
    <w:r>
      <w:t>Devam</w:t>
    </w:r>
    <w:proofErr w:type="spellEnd"/>
    <w:r>
      <w:t xml:space="preserve"> et: </w:t>
    </w:r>
    <w:sdt>
      <w:sdtPr>
        <w:id w:val="176770587"/>
        <w:placeholder>
          <w:docPart w:val="CA4D0F2AC38C4F23BE34A12AEFB79A7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B920CF">
          <w:t>İsim</w:t>
        </w:r>
        <w:proofErr w:type="spellEnd"/>
        <w:r w:rsidR="00B920CF">
          <w:t xml:space="preserve"> </w:t>
        </w:r>
        <w:proofErr w:type="spellStart"/>
        <w:r w:rsidR="00B920CF">
          <w:t>Soyisim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EA" w:rsidRDefault="002159EA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eParagraf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activeWritingStyle w:appName="MSWord" w:lang="en-US" w:vendorID="64" w:dllVersion="131078" w:nlCheck="1" w:checkStyle="0"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36"/>
    <w:rsid w:val="00024FA5"/>
    <w:rsid w:val="00043E43"/>
    <w:rsid w:val="00135D0F"/>
    <w:rsid w:val="002159EA"/>
    <w:rsid w:val="002172B9"/>
    <w:rsid w:val="00283C9D"/>
    <w:rsid w:val="0043248D"/>
    <w:rsid w:val="00575336"/>
    <w:rsid w:val="006406B3"/>
    <w:rsid w:val="00811B1E"/>
    <w:rsid w:val="00932DFB"/>
    <w:rsid w:val="00B029F5"/>
    <w:rsid w:val="00B920CF"/>
    <w:rsid w:val="00C369B9"/>
    <w:rsid w:val="00CB61B8"/>
    <w:rsid w:val="00D875E5"/>
    <w:rsid w:val="00E3730B"/>
    <w:rsid w:val="00E72A25"/>
    <w:rsid w:val="00F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89A7-F3A6-4618-BDF0-E6ECC72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k1">
    <w:name w:val="heading 1"/>
    <w:basedOn w:val="Normal"/>
    <w:next w:val="Normal"/>
    <w:link w:val="Balk1Char"/>
    <w:unhideWhenUsed/>
    <w:qFormat/>
    <w:rsid w:val="00D875E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875E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5E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5E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5E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5E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5E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5E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5E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D8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99"/>
    <w:qFormat/>
    <w:rsid w:val="00D875E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5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5E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eMaddemi">
    <w:name w:val="List Bullet"/>
    <w:basedOn w:val="Normal"/>
    <w:uiPriority w:val="36"/>
    <w:unhideWhenUsed/>
    <w:qFormat/>
    <w:rsid w:val="00D875E5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75E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875E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Alnt">
    <w:name w:val="Quote"/>
    <w:basedOn w:val="Normal"/>
    <w:link w:val="AlntChar"/>
    <w:uiPriority w:val="29"/>
    <w:qFormat/>
    <w:rsid w:val="00D875E5"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sid w:val="00D875E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Balk2Char">
    <w:name w:val="Başlık 2 Char"/>
    <w:basedOn w:val="VarsaylanParagrafYazTipi"/>
    <w:link w:val="Balk2"/>
    <w:rsid w:val="00D875E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AralkYok"/>
    <w:link w:val="PersonalNameChar"/>
    <w:uiPriority w:val="1"/>
    <w:qFormat/>
    <w:rsid w:val="00D875E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rsid w:val="00D875E5"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875E5"/>
    <w:rPr>
      <w:color w:val="B292CA" w:themeColor="hyperlink"/>
      <w:u w:val="single"/>
    </w:rPr>
  </w:style>
  <w:style w:type="character" w:styleId="KitapBal">
    <w:name w:val="Book Title"/>
    <w:basedOn w:val="VarsaylanParagrafYazTipi"/>
    <w:uiPriority w:val="33"/>
    <w:qFormat/>
    <w:rsid w:val="00D875E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rsid w:val="00D875E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Vurgu">
    <w:name w:val="Emphasis"/>
    <w:uiPriority w:val="20"/>
    <w:qFormat/>
    <w:rsid w:val="00D875E5"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D875E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5E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5E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5E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5E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5E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5E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5E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GlVurgulama">
    <w:name w:val="Intense Emphasis"/>
    <w:basedOn w:val="VarsaylanParagrafYazTipi"/>
    <w:uiPriority w:val="21"/>
    <w:qFormat/>
    <w:rsid w:val="00D875E5"/>
    <w:rPr>
      <w:rFonts w:cs="Times New Roman"/>
      <w:b/>
      <w:i/>
      <w:color w:val="BAC737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rsid w:val="00D875E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875E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GlBavuru">
    <w:name w:val="Intense Reference"/>
    <w:basedOn w:val="VarsaylanParagrafYazTipi"/>
    <w:uiPriority w:val="32"/>
    <w:qFormat/>
    <w:rsid w:val="00D875E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rsid w:val="00D875E5"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rsid w:val="00D875E5"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rsid w:val="00D875E5"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sid w:val="00D875E5"/>
    <w:rPr>
      <w:rFonts w:asciiTheme="minorHAnsi" w:hAnsiTheme="minorHAnsi"/>
      <w:b/>
      <w:color w:val="9FB8CD" w:themeColor="accent2"/>
    </w:rPr>
  </w:style>
  <w:style w:type="character" w:styleId="HafifVurgulama">
    <w:name w:val="Subtle Emphasis"/>
    <w:basedOn w:val="VarsaylanParagrafYazTipi"/>
    <w:uiPriority w:val="19"/>
    <w:qFormat/>
    <w:rsid w:val="00D875E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HafifBavuru">
    <w:name w:val="Subtle Reference"/>
    <w:basedOn w:val="VarsaylanParagrafYazTipi"/>
    <w:uiPriority w:val="31"/>
    <w:qFormat/>
    <w:rsid w:val="00D875E5"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AralkYok"/>
    <w:link w:val="SendersAddressChar"/>
    <w:uiPriority w:val="1"/>
    <w:semiHidden/>
    <w:unhideWhenUsed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D875E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875E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D875E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D875E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AralkYokChar"/>
    <w:link w:val="PersonalName"/>
    <w:uiPriority w:val="1"/>
    <w:rsid w:val="00D875E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VarsaylanParagrafYazTipi"/>
    <w:link w:val="Section"/>
    <w:uiPriority w:val="1"/>
    <w:rsid w:val="00D875E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VarsaylanParagrafYazTipi"/>
    <w:link w:val="Subsection"/>
    <w:uiPriority w:val="3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AralkYokChar"/>
    <w:link w:val="SendersAddress"/>
    <w:uiPriority w:val="1"/>
    <w:rsid w:val="00D875E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YerTutucuMetni">
    <w:name w:val="Placeholder Text"/>
    <w:basedOn w:val="VarsaylanParagrafYazTipi"/>
    <w:uiPriority w:val="99"/>
    <w:unhideWhenUsed/>
    <w:rsid w:val="00D875E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875E5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875E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Altbilgi"/>
    <w:uiPriority w:val="34"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stbilgi"/>
    <w:qFormat/>
    <w:rsid w:val="00D875E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AralkYok"/>
    <w:uiPriority w:val="2"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stbilgi"/>
    <w:uiPriority w:val="35"/>
    <w:semiHidden/>
    <w:unhideWhenUsed/>
    <w:qFormat/>
    <w:rsid w:val="00D875E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875E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stbilgi"/>
    <w:uiPriority w:val="35"/>
    <w:semiHidden/>
    <w:unhideWhenUsed/>
    <w:qFormat/>
    <w:rsid w:val="00D875E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Altbilgi"/>
    <w:uiPriority w:val="35"/>
    <w:semiHidden/>
    <w:unhideWhenUsed/>
    <w:qFormat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43248D"/>
    <w:pPr>
      <w:numPr>
        <w:numId w:val="3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79A71EB4743F6B9DB253614B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6F-7333-4D32-97BE-149EEEFCBA3A}"/>
      </w:docPartPr>
      <w:docPartBody>
        <w:p w:rsidR="005E471F" w:rsidRDefault="00114E71">
          <w:pPr>
            <w:pStyle w:val="E9479A71EB4743F6B9DB253614B1616B"/>
          </w:pPr>
          <w:r>
            <w:rPr>
              <w:rStyle w:val="YerTutucuMetni"/>
            </w:rPr>
            <w:t>Choose a building block.</w:t>
          </w:r>
        </w:p>
      </w:docPartBody>
    </w:docPart>
    <w:docPart>
      <w:docPartPr>
        <w:name w:val="7A62B51B81A94B0B8FE7A0C2D78A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7B2A-0A99-4F81-82BE-95FD6DBD22A2}"/>
      </w:docPartPr>
      <w:docPartBody>
        <w:p w:rsidR="005E471F" w:rsidRDefault="00C878EF" w:rsidP="00C878EF">
          <w:pPr>
            <w:pStyle w:val="7A62B51B81A94B0B8FE7A0C2D78A6151"/>
          </w:pPr>
          <w:r>
            <w:t>[Type your name]</w:t>
          </w:r>
        </w:p>
      </w:docPartBody>
    </w:docPart>
    <w:docPart>
      <w:docPartPr>
        <w:name w:val="F20FB4622C2041BEAC1DBCC49D3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432-2579-4ABA-A23A-1F0DB15B9E7F}"/>
      </w:docPartPr>
      <w:docPartBody>
        <w:p w:rsidR="005E471F" w:rsidRDefault="00C878EF" w:rsidP="00C878EF">
          <w:pPr>
            <w:pStyle w:val="F20FB4622C2041BEAC1DBCC49D33083D"/>
          </w:pPr>
          <w:r>
            <w:t>[Job Title]</w:t>
          </w:r>
        </w:p>
      </w:docPartBody>
    </w:docPart>
    <w:docPart>
      <w:docPartPr>
        <w:name w:val="CEDC2609F54D4447B2B861F482CB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CE8-74A9-459C-838E-DE06A49FB08A}"/>
      </w:docPartPr>
      <w:docPartBody>
        <w:p w:rsidR="005E471F" w:rsidRDefault="00C878EF" w:rsidP="00C878EF">
          <w:pPr>
            <w:pStyle w:val="CEDC2609F54D4447B2B861F482CB194D"/>
          </w:pPr>
          <w:r>
            <w:t>[Dates of Employment]</w:t>
          </w:r>
        </w:p>
      </w:docPartBody>
    </w:docPart>
    <w:docPart>
      <w:docPartPr>
        <w:name w:val="612526807209454EA935A2B6F8E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AE3-3EE9-400A-8663-9746D5E8AD29}"/>
      </w:docPartPr>
      <w:docPartBody>
        <w:p w:rsidR="005E471F" w:rsidRDefault="00C878EF" w:rsidP="00C878EF">
          <w:pPr>
            <w:pStyle w:val="612526807209454EA935A2B6F8E9B7B7"/>
          </w:pPr>
          <w:r>
            <w:t>[Company Name]</w:t>
          </w:r>
        </w:p>
      </w:docPartBody>
    </w:docPart>
    <w:docPart>
      <w:docPartPr>
        <w:name w:val="CA4D0F2AC38C4F23BE34A12AEFB7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C08B-22CC-4099-95B6-834EECD09E9C}"/>
      </w:docPartPr>
      <w:docPartBody>
        <w:p w:rsidR="005E471F" w:rsidRDefault="00C878EF" w:rsidP="00C878EF">
          <w:pPr>
            <w:pStyle w:val="CA4D0F2AC38C4F23BE34A12AEFB79A77"/>
          </w:pPr>
          <w:r>
            <w:t>[Job responsibility/Achievment]</w:t>
          </w:r>
        </w:p>
      </w:docPartBody>
    </w:docPart>
    <w:docPart>
      <w:docPartPr>
        <w:name w:val="E7280AAEBF784E2FAEAE6E6F2509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2708-6218-4C27-8858-245E21277B40}"/>
      </w:docPartPr>
      <w:docPartBody>
        <w:p w:rsidR="005E471F" w:rsidRDefault="00C878EF" w:rsidP="00C878EF">
          <w:pPr>
            <w:pStyle w:val="E7280AAEBF784E2FAEAE6E6F250968D5"/>
          </w:pPr>
          <w:r>
            <w:t>[Job Title]</w:t>
          </w:r>
        </w:p>
      </w:docPartBody>
    </w:docPart>
    <w:docPart>
      <w:docPartPr>
        <w:name w:val="AF29E3E9469D4801AC27EC124EB9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BAE-2D2A-4D72-A326-5A4A87767488}"/>
      </w:docPartPr>
      <w:docPartBody>
        <w:p w:rsidR="005E471F" w:rsidRDefault="00C878EF" w:rsidP="00C878EF">
          <w:pPr>
            <w:pStyle w:val="AF29E3E9469D4801AC27EC124EB919FB"/>
          </w:pPr>
          <w:r>
            <w:t>[Job Title]</w:t>
          </w:r>
        </w:p>
      </w:docPartBody>
    </w:docPart>
    <w:docPart>
      <w:docPartPr>
        <w:name w:val="2C3468017C4F40248CABB47E6DF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C9E-E4AD-4E95-8A7F-8E8C7033C50C}"/>
      </w:docPartPr>
      <w:docPartBody>
        <w:p w:rsidR="003A28F7" w:rsidRDefault="005E471F" w:rsidP="005E471F">
          <w:pPr>
            <w:pStyle w:val="2C3468017C4F40248CABB47E6DF510BF"/>
          </w:pPr>
          <w:r>
            <w:t>[Dates of Employment]</w:t>
          </w:r>
        </w:p>
      </w:docPartBody>
    </w:docPart>
    <w:docPart>
      <w:docPartPr>
        <w:name w:val="B4EB8749B9CA48A8BA27DCB4BE98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81D0-A07F-40E3-ABAC-D37738653852}"/>
      </w:docPartPr>
      <w:docPartBody>
        <w:p w:rsidR="003A28F7" w:rsidRDefault="005E471F" w:rsidP="005E471F">
          <w:pPr>
            <w:pStyle w:val="B4EB8749B9CA48A8BA27DCB4BE9868A2"/>
          </w:pPr>
          <w:r>
            <w:t>[Company Name]</w:t>
          </w:r>
        </w:p>
      </w:docPartBody>
    </w:docPart>
    <w:docPart>
      <w:docPartPr>
        <w:name w:val="1CD7EA0DB9FD4C9E967BB9F7AEE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B80-01EC-46AE-B309-631AD07AD30A}"/>
      </w:docPartPr>
      <w:docPartBody>
        <w:p w:rsidR="003A28F7" w:rsidRDefault="005E471F" w:rsidP="005E471F">
          <w:pPr>
            <w:pStyle w:val="1CD7EA0DB9FD4C9E967BB9F7AEEFC90D"/>
          </w:pPr>
          <w:r>
            <w:t>[Dates of Employment]</w:t>
          </w:r>
        </w:p>
      </w:docPartBody>
    </w:docPart>
    <w:docPart>
      <w:docPartPr>
        <w:name w:val="CA5C48B7674B46CE8EE68988569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CBB-7EAE-4D4F-AACA-B58575A763DC}"/>
      </w:docPartPr>
      <w:docPartBody>
        <w:p w:rsidR="003A28F7" w:rsidRDefault="005E471F" w:rsidP="005E471F">
          <w:pPr>
            <w:pStyle w:val="CA5C48B7674B46CE8EE6898856954D18"/>
          </w:pPr>
          <w:r>
            <w:t>[Company Name]</w:t>
          </w:r>
        </w:p>
      </w:docPartBody>
    </w:docPart>
    <w:docPart>
      <w:docPartPr>
        <w:name w:val="FD72D9F8E06C4000B1DF95AF9E1C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C251-DAFF-4ACE-926F-F7C2CDC57EFC}"/>
      </w:docPartPr>
      <w:docPartBody>
        <w:p w:rsidR="003A28F7" w:rsidRDefault="005E471F" w:rsidP="005E471F">
          <w:pPr>
            <w:pStyle w:val="FD72D9F8E06C4000B1DF95AF9E1C9E4A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3912562781474C48BA1051C19BF4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559E-E8CB-49CB-8B30-D8601F9B9AF7}"/>
      </w:docPartPr>
      <w:docPartBody>
        <w:p w:rsidR="003A28F7" w:rsidRDefault="005E471F" w:rsidP="005E471F">
          <w:pPr>
            <w:pStyle w:val="3912562781474C48BA1051C19BF430E3"/>
          </w:pPr>
          <w:r>
            <w:t>[Institution Name]</w:t>
          </w:r>
        </w:p>
      </w:docPartBody>
    </w:docPart>
    <w:docPart>
      <w:docPartPr>
        <w:name w:val="453E3E1791C045C3AB0AF1375CE7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3510-F405-4AD6-A3E6-9FCF57E6659F}"/>
      </w:docPartPr>
      <w:docPartBody>
        <w:p w:rsidR="003A28F7" w:rsidRDefault="005E471F" w:rsidP="005E471F">
          <w:pPr>
            <w:pStyle w:val="453E3E1791C045C3AB0AF1375CE79B4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11B338BB7D7482E811DD4B758CF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1494-0EE8-4590-BC4C-8BD322041B66}"/>
      </w:docPartPr>
      <w:docPartBody>
        <w:p w:rsidR="003A28F7" w:rsidRDefault="005E471F" w:rsidP="005E471F">
          <w:pPr>
            <w:pStyle w:val="111B338BB7D7482E811DD4B758CFFA0A"/>
          </w:pPr>
          <w:r>
            <w:t>[Institution Name]</w:t>
          </w:r>
        </w:p>
      </w:docPartBody>
    </w:docPart>
    <w:docPart>
      <w:docPartPr>
        <w:name w:val="DACFE55389D2429D9431B4642300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BD9C-DA0A-4468-ADD6-BB6556734961}"/>
      </w:docPartPr>
      <w:docPartBody>
        <w:p w:rsidR="003A28F7" w:rsidRDefault="005E471F" w:rsidP="005E471F">
          <w:pPr>
            <w:pStyle w:val="DACFE55389D2429D9431B4642300F467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BA7F34A1F874AB884845038320E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DF9-4039-44A2-A427-1A4EC60A2D78}"/>
      </w:docPartPr>
      <w:docPartBody>
        <w:p w:rsidR="003A28F7" w:rsidRDefault="005E471F" w:rsidP="005E471F">
          <w:pPr>
            <w:pStyle w:val="1BA7F34A1F874AB884845038320E002D"/>
          </w:pPr>
          <w:r>
            <w:t>[Institution Name]</w:t>
          </w:r>
        </w:p>
      </w:docPartBody>
    </w:docPart>
    <w:docPart>
      <w:docPartPr>
        <w:name w:val="1878CF54ACF949C8ADA38E9998C0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FEF3-5026-4A2F-A3D6-6F9E7F1791C5}"/>
      </w:docPartPr>
      <w:docPartBody>
        <w:p w:rsidR="00632FD6" w:rsidRDefault="003A28F7" w:rsidP="003A28F7">
          <w:pPr>
            <w:pStyle w:val="1878CF54ACF949C8ADA38E9998C05E06"/>
          </w:pPr>
          <w:r>
            <w:t>[Job Title]</w:t>
          </w:r>
        </w:p>
      </w:docPartBody>
    </w:docPart>
    <w:docPart>
      <w:docPartPr>
        <w:name w:val="93A703516FEC48208B7DE14285BD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CB08-98C9-452A-9584-7C564429ED32}"/>
      </w:docPartPr>
      <w:docPartBody>
        <w:p w:rsidR="00632FD6" w:rsidRDefault="003A28F7" w:rsidP="003A28F7">
          <w:pPr>
            <w:pStyle w:val="93A703516FEC48208B7DE14285BDDDB3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8EF"/>
    <w:rsid w:val="00114E71"/>
    <w:rsid w:val="00341306"/>
    <w:rsid w:val="003A28F7"/>
    <w:rsid w:val="005E471F"/>
    <w:rsid w:val="00632FD6"/>
    <w:rsid w:val="0084478C"/>
    <w:rsid w:val="00C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5E471F"/>
    <w:rPr>
      <w:color w:val="808080"/>
    </w:rPr>
  </w:style>
  <w:style w:type="paragraph" w:customStyle="1" w:styleId="E9479A71EB4743F6B9DB253614B1616B">
    <w:name w:val="E9479A71EB4743F6B9DB253614B1616B"/>
    <w:rsid w:val="005E471F"/>
  </w:style>
  <w:style w:type="paragraph" w:customStyle="1" w:styleId="904DF20374154450A9D9D1B9E5DC5E40">
    <w:name w:val="904DF20374154450A9D9D1B9E5DC5E40"/>
    <w:rsid w:val="005E471F"/>
  </w:style>
  <w:style w:type="paragraph" w:customStyle="1" w:styleId="F40D8FA8C15542CEA5ADDFCD3DD47A0B">
    <w:name w:val="F40D8FA8C15542CEA5ADDFCD3DD47A0B"/>
    <w:rsid w:val="005E471F"/>
  </w:style>
  <w:style w:type="paragraph" w:customStyle="1" w:styleId="7B33BF41A7C74BA190D71F43EF7CF988">
    <w:name w:val="7B33BF41A7C74BA190D71F43EF7CF988"/>
    <w:rsid w:val="005E471F"/>
  </w:style>
  <w:style w:type="paragraph" w:customStyle="1" w:styleId="8FEC0EDA50DD4E7D9C2FDCE15621F8DF">
    <w:name w:val="8FEC0EDA50DD4E7D9C2FDCE15621F8DF"/>
    <w:rsid w:val="005E471F"/>
  </w:style>
  <w:style w:type="paragraph" w:customStyle="1" w:styleId="E6E829D706E54B29A189BC2A02A33A14">
    <w:name w:val="E6E829D706E54B29A189BC2A02A33A14"/>
    <w:rsid w:val="005E471F"/>
  </w:style>
  <w:style w:type="paragraph" w:customStyle="1" w:styleId="871CE71344A4408086047BF400BD43C5">
    <w:name w:val="871CE71344A4408086047BF400BD43C5"/>
    <w:rsid w:val="005E471F"/>
  </w:style>
  <w:style w:type="paragraph" w:customStyle="1" w:styleId="9CE7C29AD7E34BD198ABE95466001A23">
    <w:name w:val="9CE7C29AD7E34BD198ABE95466001A23"/>
    <w:rsid w:val="005E471F"/>
  </w:style>
  <w:style w:type="paragraph" w:customStyle="1" w:styleId="SubsectionDate">
    <w:name w:val="Subsection Date"/>
    <w:basedOn w:val="Normal"/>
    <w:link w:val="SubsectionDateChar"/>
    <w:uiPriority w:val="4"/>
    <w:qFormat/>
    <w:rsid w:val="005E47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VarsaylanParagrafYazTipi"/>
    <w:link w:val="SubsectionDate"/>
    <w:uiPriority w:val="4"/>
    <w:rsid w:val="005E471F"/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paragraph" w:customStyle="1" w:styleId="93AA046AD0AF4AD6B329997DEF931B7B">
    <w:name w:val="93AA046AD0AF4AD6B329997DEF931B7B"/>
    <w:rsid w:val="005E471F"/>
  </w:style>
  <w:style w:type="paragraph" w:customStyle="1" w:styleId="CA76A4BE2D33433A920919F60321E4B7">
    <w:name w:val="CA76A4BE2D33433A920919F60321E4B7"/>
    <w:rsid w:val="005E471F"/>
  </w:style>
  <w:style w:type="paragraph" w:customStyle="1" w:styleId="E0F9FF8EBE534B50B2E42718C860B438">
    <w:name w:val="E0F9FF8EBE534B50B2E42718C860B438"/>
    <w:rsid w:val="005E471F"/>
  </w:style>
  <w:style w:type="paragraph" w:customStyle="1" w:styleId="0363DF99E5F34EEA8215C39E1038B33F">
    <w:name w:val="0363DF99E5F34EEA8215C39E1038B33F"/>
    <w:rsid w:val="005E471F"/>
  </w:style>
  <w:style w:type="paragraph" w:customStyle="1" w:styleId="FD4E6145041E414AAD8CA79C4A7959DA">
    <w:name w:val="FD4E6145041E414AAD8CA79C4A7959DA"/>
    <w:rsid w:val="005E471F"/>
  </w:style>
  <w:style w:type="paragraph" w:customStyle="1" w:styleId="B63A80F0A9A6485FB01B1CBE890307DC">
    <w:name w:val="B63A80F0A9A6485FB01B1CBE890307DC"/>
    <w:rsid w:val="005E471F"/>
  </w:style>
  <w:style w:type="paragraph" w:customStyle="1" w:styleId="301F7183B6E24C1B9415A2A73C6E3588">
    <w:name w:val="301F7183B6E24C1B9415A2A73C6E3588"/>
    <w:rsid w:val="005E471F"/>
  </w:style>
  <w:style w:type="paragraph" w:customStyle="1" w:styleId="F97B8A3F31D04172A9C1F78D1C216207">
    <w:name w:val="F97B8A3F31D04172A9C1F78D1C216207"/>
    <w:rsid w:val="005E471F"/>
  </w:style>
  <w:style w:type="paragraph" w:customStyle="1" w:styleId="F42ABB5EF2FB4165BBF49B44415A5247">
    <w:name w:val="F42ABB5EF2FB4165BBF49B44415A5247"/>
    <w:rsid w:val="005E471F"/>
  </w:style>
  <w:style w:type="paragraph" w:customStyle="1" w:styleId="7A62B51B81A94B0B8FE7A0C2D78A6151">
    <w:name w:val="7A62B51B81A94B0B8FE7A0C2D78A6151"/>
    <w:rsid w:val="00C878EF"/>
  </w:style>
  <w:style w:type="paragraph" w:customStyle="1" w:styleId="04056C6241F542FEAA0BA69BD626085C">
    <w:name w:val="04056C6241F542FEAA0BA69BD626085C"/>
    <w:rsid w:val="00C878EF"/>
  </w:style>
  <w:style w:type="paragraph" w:customStyle="1" w:styleId="0F5D41DB225D444F93C337A3C80AA435">
    <w:name w:val="0F5D41DB225D444F93C337A3C80AA435"/>
    <w:rsid w:val="00C878EF"/>
  </w:style>
  <w:style w:type="paragraph" w:customStyle="1" w:styleId="0DB86404832049079FCFB4223C71297E">
    <w:name w:val="0DB86404832049079FCFB4223C71297E"/>
    <w:rsid w:val="00C878EF"/>
  </w:style>
  <w:style w:type="paragraph" w:customStyle="1" w:styleId="78B23F73BFDF4F0E837C534142E7FB8B">
    <w:name w:val="78B23F73BFDF4F0E837C534142E7FB8B"/>
    <w:rsid w:val="00C878EF"/>
  </w:style>
  <w:style w:type="paragraph" w:customStyle="1" w:styleId="CDA9351830FE4C9E8F38B35AEC5E53F9">
    <w:name w:val="CDA9351830FE4C9E8F38B35AEC5E53F9"/>
    <w:rsid w:val="00C878EF"/>
  </w:style>
  <w:style w:type="paragraph" w:customStyle="1" w:styleId="5AFF34E90FB24CD29DF28532E19D2683">
    <w:name w:val="5AFF34E90FB24CD29DF28532E19D2683"/>
    <w:rsid w:val="00C878EF"/>
  </w:style>
  <w:style w:type="paragraph" w:customStyle="1" w:styleId="F20FB4622C2041BEAC1DBCC49D33083D">
    <w:name w:val="F20FB4622C2041BEAC1DBCC49D33083D"/>
    <w:rsid w:val="00C878EF"/>
  </w:style>
  <w:style w:type="paragraph" w:customStyle="1" w:styleId="CEDC2609F54D4447B2B861F482CB194D">
    <w:name w:val="CEDC2609F54D4447B2B861F482CB194D"/>
    <w:rsid w:val="00C878EF"/>
  </w:style>
  <w:style w:type="paragraph" w:customStyle="1" w:styleId="612526807209454EA935A2B6F8E9B7B7">
    <w:name w:val="612526807209454EA935A2B6F8E9B7B7"/>
    <w:rsid w:val="00C878EF"/>
  </w:style>
  <w:style w:type="paragraph" w:customStyle="1" w:styleId="B55F8780BEBF4E5989C25C13AA9232D1">
    <w:name w:val="B55F8780BEBF4E5989C25C13AA9232D1"/>
    <w:rsid w:val="00C878EF"/>
  </w:style>
  <w:style w:type="paragraph" w:customStyle="1" w:styleId="991F1EE5BF29422B9C1128AF5FC6BD3A">
    <w:name w:val="991F1EE5BF29422B9C1128AF5FC6BD3A"/>
    <w:rsid w:val="00C878EF"/>
  </w:style>
  <w:style w:type="paragraph" w:customStyle="1" w:styleId="1BD1910D19224842960C4A32F0778EE8">
    <w:name w:val="1BD1910D19224842960C4A32F0778EE8"/>
    <w:rsid w:val="00C878EF"/>
  </w:style>
  <w:style w:type="paragraph" w:customStyle="1" w:styleId="CA4D0F2AC38C4F23BE34A12AEFB79A77">
    <w:name w:val="CA4D0F2AC38C4F23BE34A12AEFB79A77"/>
    <w:rsid w:val="00C878EF"/>
  </w:style>
  <w:style w:type="paragraph" w:customStyle="1" w:styleId="E7280AAEBF784E2FAEAE6E6F250968D5">
    <w:name w:val="E7280AAEBF784E2FAEAE6E6F250968D5"/>
    <w:rsid w:val="00C878EF"/>
  </w:style>
  <w:style w:type="paragraph" w:customStyle="1" w:styleId="03876ECC3C8B49638B261B67EE2453FC">
    <w:name w:val="03876ECC3C8B49638B261B67EE2453FC"/>
    <w:rsid w:val="00C878EF"/>
  </w:style>
  <w:style w:type="paragraph" w:customStyle="1" w:styleId="A9599A19D2E643C49C3C422588BDB02D">
    <w:name w:val="A9599A19D2E643C49C3C422588BDB02D"/>
    <w:rsid w:val="00C878EF"/>
  </w:style>
  <w:style w:type="paragraph" w:customStyle="1" w:styleId="24B4A9E1B4BB456DB843CF42DDDEFA1E">
    <w:name w:val="24B4A9E1B4BB456DB843CF42DDDEFA1E"/>
    <w:rsid w:val="00C878EF"/>
  </w:style>
  <w:style w:type="paragraph" w:customStyle="1" w:styleId="34751BE02CDA449A8B163F560506F7DA">
    <w:name w:val="34751BE02CDA449A8B163F560506F7DA"/>
    <w:rsid w:val="00C878EF"/>
  </w:style>
  <w:style w:type="paragraph" w:customStyle="1" w:styleId="720E57D20E82437D8D9640C66C047487">
    <w:name w:val="720E57D20E82437D8D9640C66C047487"/>
    <w:rsid w:val="00C878EF"/>
  </w:style>
  <w:style w:type="paragraph" w:customStyle="1" w:styleId="4826E42CA79A4B0990F84049B9A58AD8">
    <w:name w:val="4826E42CA79A4B0990F84049B9A58AD8"/>
    <w:rsid w:val="00C878EF"/>
  </w:style>
  <w:style w:type="paragraph" w:customStyle="1" w:styleId="AF29E3E9469D4801AC27EC124EB919FB">
    <w:name w:val="AF29E3E9469D4801AC27EC124EB919FB"/>
    <w:rsid w:val="00C878EF"/>
  </w:style>
  <w:style w:type="paragraph" w:customStyle="1" w:styleId="6D2A3CF605F64A78BC4FC5385C448168">
    <w:name w:val="6D2A3CF605F64A78BC4FC5385C448168"/>
    <w:rsid w:val="00C878EF"/>
  </w:style>
  <w:style w:type="paragraph" w:customStyle="1" w:styleId="8AA22D570D754E4EAC96E7566F5B697A">
    <w:name w:val="8AA22D570D754E4EAC96E7566F5B697A"/>
    <w:rsid w:val="00C878EF"/>
  </w:style>
  <w:style w:type="paragraph" w:customStyle="1" w:styleId="96DE149B85634136AA58928D0DFCC6D9">
    <w:name w:val="96DE149B85634136AA58928D0DFCC6D9"/>
    <w:rsid w:val="00C878EF"/>
  </w:style>
  <w:style w:type="paragraph" w:customStyle="1" w:styleId="4E964414FF214DC89F5A04D136F3E22F">
    <w:name w:val="4E964414FF214DC89F5A04D136F3E22F"/>
    <w:rsid w:val="00C878EF"/>
  </w:style>
  <w:style w:type="paragraph" w:customStyle="1" w:styleId="DD602194691F4D28B03B7FE832505EC1">
    <w:name w:val="DD602194691F4D28B03B7FE832505EC1"/>
    <w:rsid w:val="00C878EF"/>
  </w:style>
  <w:style w:type="paragraph" w:customStyle="1" w:styleId="8AA5436C6FC54A0CAE0EBA7C635AD0F3">
    <w:name w:val="8AA5436C6FC54A0CAE0EBA7C635AD0F3"/>
    <w:rsid w:val="00C878EF"/>
  </w:style>
  <w:style w:type="paragraph" w:customStyle="1" w:styleId="F1564CC61BBF4B81A06194F8CD8843C7">
    <w:name w:val="F1564CC61BBF4B81A06194F8CD8843C7"/>
    <w:rsid w:val="00C878EF"/>
  </w:style>
  <w:style w:type="paragraph" w:customStyle="1" w:styleId="C3D7DEE2D68F4901920C438ABA4B98EC">
    <w:name w:val="C3D7DEE2D68F4901920C438ABA4B98EC"/>
    <w:rsid w:val="00C878EF"/>
  </w:style>
  <w:style w:type="paragraph" w:customStyle="1" w:styleId="A49CB1772FB04F0D96CFB55EEC1B6C5E">
    <w:name w:val="A49CB1772FB04F0D96CFB55EEC1B6C5E"/>
    <w:rsid w:val="00C878EF"/>
  </w:style>
  <w:style w:type="paragraph" w:customStyle="1" w:styleId="1898B89C94554C5EAAF57DF22A3016F4">
    <w:name w:val="1898B89C94554C5EAAF57DF22A3016F4"/>
    <w:rsid w:val="00C878EF"/>
  </w:style>
  <w:style w:type="paragraph" w:customStyle="1" w:styleId="643F8DE9439B42E7BE39889EA922EB7E">
    <w:name w:val="643F8DE9439B42E7BE39889EA922EB7E"/>
    <w:rsid w:val="00C878EF"/>
  </w:style>
  <w:style w:type="paragraph" w:customStyle="1" w:styleId="8A22EF747AFA4F63BD8AFD13B0142FA2">
    <w:name w:val="8A22EF747AFA4F63BD8AFD13B0142FA2"/>
    <w:rsid w:val="00C878EF"/>
  </w:style>
  <w:style w:type="paragraph" w:customStyle="1" w:styleId="405304A297B54B9692774582087A559D">
    <w:name w:val="405304A297B54B9692774582087A559D"/>
    <w:rsid w:val="00C878EF"/>
  </w:style>
  <w:style w:type="paragraph" w:customStyle="1" w:styleId="A1BB61DB80DD458B9DE3CB8D401E0E64">
    <w:name w:val="A1BB61DB80DD458B9DE3CB8D401E0E64"/>
    <w:rsid w:val="00C878EF"/>
  </w:style>
  <w:style w:type="paragraph" w:customStyle="1" w:styleId="A2C36E734A0B4CEB8A716FD1824EE92E">
    <w:name w:val="A2C36E734A0B4CEB8A716FD1824EE92E"/>
    <w:rsid w:val="00C878EF"/>
  </w:style>
  <w:style w:type="paragraph" w:customStyle="1" w:styleId="31FE5B43F02E4DBC84199C11F85D2AF3">
    <w:name w:val="31FE5B43F02E4DBC84199C11F85D2AF3"/>
    <w:rsid w:val="00C878EF"/>
  </w:style>
  <w:style w:type="paragraph" w:customStyle="1" w:styleId="7D6F98F43FBE4DEC929B50E9C9EE5417">
    <w:name w:val="7D6F98F43FBE4DEC929B50E9C9EE5417"/>
    <w:rsid w:val="00C878EF"/>
  </w:style>
  <w:style w:type="paragraph" w:customStyle="1" w:styleId="5876105DEB58479BB2017CF2BC6BF828">
    <w:name w:val="5876105DEB58479BB2017CF2BC6BF828"/>
    <w:rsid w:val="00C878EF"/>
  </w:style>
  <w:style w:type="paragraph" w:customStyle="1" w:styleId="E09E7B8F04F74FE3A3A9EB79048438CF">
    <w:name w:val="E09E7B8F04F74FE3A3A9EB79048438CF"/>
    <w:rsid w:val="00C878EF"/>
  </w:style>
  <w:style w:type="paragraph" w:customStyle="1" w:styleId="9176542B2E43453C82D6FCE7FB6EE0E1">
    <w:name w:val="9176542B2E43453C82D6FCE7FB6EE0E1"/>
    <w:rsid w:val="00C878EF"/>
  </w:style>
  <w:style w:type="paragraph" w:customStyle="1" w:styleId="2C3468017C4F40248CABB47E6DF510BF">
    <w:name w:val="2C3468017C4F40248CABB47E6DF510BF"/>
    <w:rsid w:val="005E471F"/>
  </w:style>
  <w:style w:type="paragraph" w:customStyle="1" w:styleId="B4EB8749B9CA48A8BA27DCB4BE9868A2">
    <w:name w:val="B4EB8749B9CA48A8BA27DCB4BE9868A2"/>
    <w:rsid w:val="005E471F"/>
  </w:style>
  <w:style w:type="paragraph" w:customStyle="1" w:styleId="1CD7EA0DB9FD4C9E967BB9F7AEEFC90D">
    <w:name w:val="1CD7EA0DB9FD4C9E967BB9F7AEEFC90D"/>
    <w:rsid w:val="005E471F"/>
  </w:style>
  <w:style w:type="paragraph" w:customStyle="1" w:styleId="CA5C48B7674B46CE8EE6898856954D18">
    <w:name w:val="CA5C48B7674B46CE8EE6898856954D18"/>
    <w:rsid w:val="005E471F"/>
  </w:style>
  <w:style w:type="paragraph" w:customStyle="1" w:styleId="FD72D9F8E06C4000B1DF95AF9E1C9E4A">
    <w:name w:val="FD72D9F8E06C4000B1DF95AF9E1C9E4A"/>
    <w:rsid w:val="005E471F"/>
  </w:style>
  <w:style w:type="paragraph" w:customStyle="1" w:styleId="795039F501474F0CAC4CAFC42030DED3">
    <w:name w:val="795039F501474F0CAC4CAFC42030DED3"/>
    <w:rsid w:val="005E471F"/>
  </w:style>
  <w:style w:type="paragraph" w:customStyle="1" w:styleId="3912562781474C48BA1051C19BF430E3">
    <w:name w:val="3912562781474C48BA1051C19BF430E3"/>
    <w:rsid w:val="005E471F"/>
  </w:style>
  <w:style w:type="paragraph" w:customStyle="1" w:styleId="AF3BA1A1CF084B508349C86FF1F4A7EB">
    <w:name w:val="AF3BA1A1CF084B508349C86FF1F4A7EB"/>
    <w:rsid w:val="005E471F"/>
  </w:style>
  <w:style w:type="paragraph" w:customStyle="1" w:styleId="453E3E1791C045C3AB0AF1375CE79B40">
    <w:name w:val="453E3E1791C045C3AB0AF1375CE79B40"/>
    <w:rsid w:val="005E471F"/>
  </w:style>
  <w:style w:type="paragraph" w:customStyle="1" w:styleId="94E311E556204C7FA89F649592464899">
    <w:name w:val="94E311E556204C7FA89F649592464899"/>
    <w:rsid w:val="005E471F"/>
  </w:style>
  <w:style w:type="paragraph" w:customStyle="1" w:styleId="111B338BB7D7482E811DD4B758CFFA0A">
    <w:name w:val="111B338BB7D7482E811DD4B758CFFA0A"/>
    <w:rsid w:val="005E471F"/>
  </w:style>
  <w:style w:type="paragraph" w:customStyle="1" w:styleId="0F1FC02AD443425690F6FA132892F591">
    <w:name w:val="0F1FC02AD443425690F6FA132892F591"/>
    <w:rsid w:val="005E471F"/>
  </w:style>
  <w:style w:type="paragraph" w:customStyle="1" w:styleId="DACFE55389D2429D9431B4642300F467">
    <w:name w:val="DACFE55389D2429D9431B4642300F467"/>
    <w:rsid w:val="005E471F"/>
  </w:style>
  <w:style w:type="paragraph" w:customStyle="1" w:styleId="B5D1C4EE7D094849B87A1F318893477B">
    <w:name w:val="B5D1C4EE7D094849B87A1F318893477B"/>
    <w:rsid w:val="005E471F"/>
  </w:style>
  <w:style w:type="paragraph" w:customStyle="1" w:styleId="1BA7F34A1F874AB884845038320E002D">
    <w:name w:val="1BA7F34A1F874AB884845038320E002D"/>
    <w:rsid w:val="005E471F"/>
  </w:style>
  <w:style w:type="paragraph" w:customStyle="1" w:styleId="62C1C886B3404D04B7F39F2D9D63A4DC">
    <w:name w:val="62C1C886B3404D04B7F39F2D9D63A4DC"/>
    <w:rsid w:val="005E471F"/>
  </w:style>
  <w:style w:type="paragraph" w:customStyle="1" w:styleId="1878CF54ACF949C8ADA38E9998C05E06">
    <w:name w:val="1878CF54ACF949C8ADA38E9998C05E06"/>
    <w:rsid w:val="003A28F7"/>
    <w:pPr>
      <w:spacing w:after="160" w:line="259" w:lineRule="auto"/>
    </w:pPr>
    <w:rPr>
      <w:lang w:val="tr-TR" w:eastAsia="tr-TR"/>
    </w:rPr>
  </w:style>
  <w:style w:type="paragraph" w:customStyle="1" w:styleId="93A703516FEC48208B7DE14285BDDDB3">
    <w:name w:val="93A703516FEC48208B7DE14285BDDDB3"/>
    <w:rsid w:val="003A28F7"/>
    <w:pPr>
      <w:spacing w:after="160" w:line="259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Aston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İsim Soyisim</dc:creator>
  <cp:lastModifiedBy>Ismail BAK 174005</cp:lastModifiedBy>
  <cp:revision>6</cp:revision>
  <cp:lastPrinted>2020-11-11T07:15:00Z</cp:lastPrinted>
  <dcterms:created xsi:type="dcterms:W3CDTF">2020-11-11T07:16:00Z</dcterms:created>
  <dcterms:modified xsi:type="dcterms:W3CDTF">2020-11-11T09:42:00Z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